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3"/>
        <w:rPr>
          <w:rFonts w:ascii="Times New Roman"/>
          <w:sz w:val="18"/>
        </w:rPr>
      </w:pPr>
    </w:p>
    <w:p>
      <w:pPr>
        <w:spacing w:before="28" w:line="336" w:lineRule="auto"/>
        <w:ind w:left="2367" w:right="1621" w:hanging="1445"/>
        <w:jc w:val="left"/>
        <w:rPr>
          <w:rFonts w:hint="eastAsia" w:eastAsia="宋体"/>
          <w:b/>
          <w:sz w:val="52"/>
          <w:lang w:val="en-US" w:eastAsia="zh-CN"/>
        </w:rPr>
      </w:pPr>
      <w:r>
        <w:rPr>
          <w:b/>
          <w:spacing w:val="-34"/>
          <w:sz w:val="52"/>
        </w:rPr>
        <w:t>建 设 项 目 竣 工 环 境 保 护</w:t>
      </w:r>
      <w:r>
        <w:rPr>
          <w:b/>
          <w:spacing w:val="-31"/>
          <w:sz w:val="52"/>
        </w:rPr>
        <w:t xml:space="preserve">验 收 监 测 </w:t>
      </w:r>
      <w:r>
        <w:rPr>
          <w:rFonts w:hint="eastAsia"/>
          <w:b/>
          <w:spacing w:val="-31"/>
          <w:sz w:val="52"/>
          <w:lang w:eastAsia="zh-CN"/>
        </w:rPr>
        <w:t>报</w:t>
      </w:r>
      <w:r>
        <w:rPr>
          <w:rFonts w:hint="eastAsia"/>
          <w:b/>
          <w:spacing w:val="-31"/>
          <w:sz w:val="52"/>
          <w:lang w:val="en-US" w:eastAsia="zh-CN"/>
        </w:rPr>
        <w:t xml:space="preserve"> </w:t>
      </w:r>
      <w:r>
        <w:rPr>
          <w:rFonts w:hint="eastAsia"/>
          <w:b/>
          <w:spacing w:val="-31"/>
          <w:sz w:val="52"/>
          <w:lang w:eastAsia="zh-CN"/>
        </w:rPr>
        <w:t>告</w:t>
      </w:r>
    </w:p>
    <w:p>
      <w:pPr>
        <w:pStyle w:val="5"/>
        <w:rPr>
          <w:b/>
          <w:sz w:val="52"/>
        </w:rPr>
      </w:pPr>
    </w:p>
    <w:p>
      <w:pPr>
        <w:pStyle w:val="5"/>
        <w:rPr>
          <w:b/>
          <w:sz w:val="52"/>
        </w:rPr>
      </w:pPr>
    </w:p>
    <w:p>
      <w:pPr>
        <w:pStyle w:val="5"/>
        <w:rPr>
          <w:b/>
          <w:sz w:val="52"/>
        </w:rPr>
      </w:pPr>
    </w:p>
    <w:p>
      <w:pPr>
        <w:pStyle w:val="5"/>
        <w:spacing w:before="3"/>
        <w:rPr>
          <w:b/>
          <w:sz w:val="44"/>
        </w:rPr>
      </w:pPr>
    </w:p>
    <w:p>
      <w:pPr>
        <w:spacing w:before="1"/>
        <w:ind w:left="380" w:right="0" w:firstLine="0"/>
        <w:jc w:val="left"/>
        <w:rPr>
          <w:sz w:val="30"/>
        </w:rPr>
      </w:pPr>
    </w:p>
    <w:p>
      <w:pPr>
        <w:spacing w:before="1"/>
        <w:ind w:left="380" w:right="0" w:firstLine="0"/>
        <w:jc w:val="left"/>
        <w:rPr>
          <w:sz w:val="30"/>
        </w:rPr>
      </w:pPr>
    </w:p>
    <w:p>
      <w:pPr>
        <w:spacing w:before="1"/>
        <w:ind w:left="380" w:right="0" w:firstLine="0"/>
        <w:jc w:val="left"/>
        <w:rPr>
          <w:sz w:val="30"/>
        </w:rPr>
      </w:pPr>
    </w:p>
    <w:p>
      <w:pPr>
        <w:spacing w:before="1"/>
        <w:ind w:left="380" w:right="0" w:firstLine="0"/>
        <w:jc w:val="left"/>
        <w:rPr>
          <w:sz w:val="30"/>
        </w:rPr>
      </w:pPr>
      <w:r>
        <w:rPr>
          <w:sz w:val="30"/>
        </w:rPr>
        <w:t>项目名称：</w:t>
      </w:r>
      <w:r>
        <w:rPr>
          <w:rFonts w:hint="eastAsia"/>
          <w:sz w:val="30"/>
          <w:u w:val="single"/>
          <w:lang w:eastAsia="zh-CN"/>
        </w:rPr>
        <w:t>东莞市泰昕光电科技有限公司</w:t>
      </w:r>
      <w:r>
        <w:rPr>
          <w:sz w:val="30"/>
          <w:u w:val="single"/>
        </w:rPr>
        <w:t>建设项目</w:t>
      </w:r>
    </w:p>
    <w:p>
      <w:pPr>
        <w:pStyle w:val="5"/>
        <w:rPr>
          <w:sz w:val="20"/>
        </w:rPr>
      </w:pPr>
    </w:p>
    <w:p>
      <w:pPr>
        <w:pStyle w:val="5"/>
        <w:rPr>
          <w:sz w:val="20"/>
        </w:rPr>
      </w:pPr>
    </w:p>
    <w:p>
      <w:pPr>
        <w:spacing w:before="195"/>
        <w:ind w:left="380" w:right="0" w:firstLine="0"/>
        <w:jc w:val="left"/>
        <w:rPr>
          <w:rFonts w:hint="eastAsia" w:eastAsia="宋体"/>
          <w:sz w:val="30"/>
          <w:lang w:eastAsia="zh-CN"/>
        </w:rPr>
      </w:pPr>
      <w:r>
        <w:rPr>
          <w:sz w:val="30"/>
        </w:rPr>
        <w:t>委托单位：</w:t>
      </w:r>
      <w:r>
        <w:rPr>
          <w:rFonts w:hint="eastAsia"/>
          <w:sz w:val="30"/>
          <w:u w:val="single"/>
          <w:lang w:eastAsia="zh-CN"/>
        </w:rPr>
        <w:t>东莞市泰昕光电科技有限公司</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1"/>
        </w:rPr>
      </w:pPr>
    </w:p>
    <w:p>
      <w:pPr>
        <w:spacing w:before="50" w:line="324" w:lineRule="auto"/>
        <w:ind w:left="3003" w:right="2513" w:hanging="632"/>
        <w:jc w:val="left"/>
        <w:rPr>
          <w:sz w:val="36"/>
        </w:rPr>
      </w:pPr>
      <w:r>
        <w:rPr>
          <w:sz w:val="36"/>
        </w:rPr>
        <w:t>东莞市</w:t>
      </w:r>
      <w:r>
        <w:rPr>
          <w:rFonts w:hint="eastAsia"/>
          <w:sz w:val="36"/>
          <w:lang w:eastAsia="zh-CN"/>
        </w:rPr>
        <w:t>翔兴环保工程</w:t>
      </w:r>
      <w:r>
        <w:rPr>
          <w:sz w:val="36"/>
        </w:rPr>
        <w:t>有限公司二〇一九年</w:t>
      </w:r>
      <w:r>
        <w:rPr>
          <w:rFonts w:hint="eastAsia"/>
          <w:sz w:val="36"/>
          <w:lang w:eastAsia="zh-CN"/>
        </w:rPr>
        <w:t>九</w:t>
      </w:r>
      <w:r>
        <w:rPr>
          <w:sz w:val="36"/>
        </w:rPr>
        <w:t>月</w:t>
      </w:r>
      <w:r>
        <w:rPr>
          <w:rFonts w:hint="eastAsia"/>
          <w:sz w:val="36"/>
          <w:lang w:eastAsia="zh-CN"/>
        </w:rPr>
        <w:t>二</w:t>
      </w:r>
      <w:r>
        <w:rPr>
          <w:sz w:val="36"/>
        </w:rPr>
        <w:t>日</w:t>
      </w:r>
    </w:p>
    <w:p>
      <w:pPr>
        <w:spacing w:after="0" w:line="324" w:lineRule="auto"/>
        <w:jc w:val="left"/>
        <w:rPr>
          <w:sz w:val="36"/>
        </w:rPr>
        <w:sectPr>
          <w:type w:val="continuous"/>
          <w:pgSz w:w="11910" w:h="16840"/>
          <w:pgMar w:top="1580" w:right="920" w:bottom="280" w:left="1420" w:header="720" w:footer="720" w:gutter="0"/>
          <w:pgNumType w:fmt="decimal"/>
        </w:sectPr>
      </w:pPr>
    </w:p>
    <w:p>
      <w:pPr>
        <w:pStyle w:val="5"/>
        <w:rPr>
          <w:sz w:val="20"/>
        </w:rPr>
      </w:pPr>
    </w:p>
    <w:p>
      <w:pPr>
        <w:pStyle w:val="5"/>
        <w:rPr>
          <w:sz w:val="20"/>
        </w:rPr>
      </w:pPr>
    </w:p>
    <w:p>
      <w:pPr>
        <w:pStyle w:val="5"/>
        <w:rPr>
          <w:sz w:val="20"/>
        </w:rPr>
      </w:pPr>
    </w:p>
    <w:p>
      <w:pPr>
        <w:pStyle w:val="5"/>
        <w:spacing w:before="5"/>
        <w:rPr>
          <w:sz w:val="24"/>
        </w:rPr>
      </w:pPr>
    </w:p>
    <w:p>
      <w:pPr>
        <w:spacing w:before="37"/>
        <w:ind w:left="431" w:right="952" w:firstLine="0"/>
        <w:jc w:val="center"/>
        <w:rPr>
          <w:sz w:val="44"/>
        </w:rPr>
      </w:pPr>
      <w:r>
        <w:rPr>
          <w:sz w:val="44"/>
        </w:rPr>
        <w:t>编制说明</w:t>
      </w:r>
    </w:p>
    <w:p>
      <w:pPr>
        <w:pStyle w:val="5"/>
        <w:rPr>
          <w:sz w:val="44"/>
        </w:rPr>
      </w:pPr>
    </w:p>
    <w:p>
      <w:pPr>
        <w:pStyle w:val="5"/>
        <w:spacing w:before="12"/>
        <w:rPr>
          <w:sz w:val="40"/>
        </w:rPr>
      </w:pPr>
    </w:p>
    <w:p>
      <w:pPr>
        <w:tabs>
          <w:tab w:val="left" w:pos="951"/>
        </w:tabs>
        <w:spacing w:before="0"/>
        <w:ind w:left="111" w:right="0" w:firstLine="0"/>
        <w:jc w:val="left"/>
        <w:rPr>
          <w:sz w:val="30"/>
        </w:rPr>
      </w:pPr>
      <w:r>
        <w:rPr>
          <w:rFonts w:ascii="Times New Roman" w:eastAsia="Times New Roman"/>
          <w:sz w:val="30"/>
        </w:rPr>
        <w:t>1</w:t>
      </w:r>
      <w:r>
        <w:rPr>
          <w:sz w:val="30"/>
        </w:rPr>
        <w:t>、</w:t>
      </w:r>
      <w:r>
        <w:rPr>
          <w:sz w:val="30"/>
        </w:rPr>
        <w:tab/>
      </w:r>
      <w:r>
        <w:rPr>
          <w:sz w:val="30"/>
        </w:rPr>
        <w:t>本方案适用于建设项目竣工环境保护验收监测。</w:t>
      </w:r>
    </w:p>
    <w:p>
      <w:pPr>
        <w:tabs>
          <w:tab w:val="left" w:pos="951"/>
        </w:tabs>
        <w:spacing w:before="240"/>
        <w:ind w:left="111" w:right="0" w:firstLine="0"/>
        <w:jc w:val="left"/>
        <w:rPr>
          <w:sz w:val="30"/>
        </w:rPr>
      </w:pPr>
      <w:r>
        <w:rPr>
          <w:rFonts w:ascii="Times New Roman" w:eastAsia="Times New Roman"/>
          <w:sz w:val="30"/>
        </w:rPr>
        <w:t>2</w:t>
      </w:r>
      <w:r>
        <w:rPr>
          <w:sz w:val="30"/>
        </w:rPr>
        <w:t>、</w:t>
      </w:r>
      <w:r>
        <w:rPr>
          <w:sz w:val="30"/>
        </w:rPr>
        <w:tab/>
      </w:r>
      <w:r>
        <w:rPr>
          <w:sz w:val="30"/>
        </w:rPr>
        <w:t>本方案涂改无效；无方案编写、审核、签发人签字无效。</w:t>
      </w:r>
    </w:p>
    <w:p>
      <w:pPr>
        <w:tabs>
          <w:tab w:val="left" w:pos="951"/>
        </w:tabs>
        <w:spacing w:before="240"/>
        <w:ind w:left="111" w:right="0" w:firstLine="0"/>
        <w:jc w:val="left"/>
        <w:rPr>
          <w:sz w:val="30"/>
        </w:rPr>
      </w:pPr>
      <w:r>
        <w:rPr>
          <w:rFonts w:ascii="Times New Roman" w:eastAsia="Times New Roman"/>
          <w:sz w:val="30"/>
        </w:rPr>
        <w:t>3</w:t>
      </w:r>
      <w:r>
        <w:rPr>
          <w:sz w:val="30"/>
        </w:rPr>
        <w:t>、</w:t>
      </w:r>
      <w:r>
        <w:rPr>
          <w:sz w:val="30"/>
        </w:rPr>
        <w:tab/>
      </w:r>
      <w:r>
        <w:rPr>
          <w:sz w:val="30"/>
        </w:rPr>
        <w:t>本方案无本司检测专用章、骑缝章无效。</w:t>
      </w:r>
    </w:p>
    <w:p>
      <w:pPr>
        <w:tabs>
          <w:tab w:val="left" w:pos="951"/>
        </w:tabs>
        <w:spacing w:before="239" w:line="388" w:lineRule="auto"/>
        <w:ind w:left="1011" w:right="632" w:hanging="900"/>
        <w:jc w:val="left"/>
        <w:rPr>
          <w:sz w:val="30"/>
        </w:rPr>
      </w:pPr>
      <w:r>
        <w:rPr>
          <w:rFonts w:ascii="Times New Roman" w:eastAsia="Times New Roman"/>
          <w:sz w:val="30"/>
        </w:rPr>
        <w:t>4</w:t>
      </w:r>
      <w:r>
        <w:rPr>
          <w:sz w:val="30"/>
        </w:rPr>
        <w:t>、</w:t>
      </w:r>
      <w:r>
        <w:rPr>
          <w:sz w:val="30"/>
        </w:rPr>
        <w:tab/>
      </w:r>
      <w:r>
        <w:rPr>
          <w:sz w:val="30"/>
        </w:rPr>
        <w:t>对本方案有疑问</w:t>
      </w:r>
      <w:r>
        <w:rPr>
          <w:spacing w:val="-60"/>
          <w:sz w:val="30"/>
        </w:rPr>
        <w:t>，</w:t>
      </w:r>
      <w:r>
        <w:rPr>
          <w:sz w:val="30"/>
        </w:rPr>
        <w:t>请于方案发出之</w:t>
      </w:r>
      <w:r>
        <w:rPr>
          <w:spacing w:val="-60"/>
          <w:sz w:val="30"/>
        </w:rPr>
        <w:t>日</w:t>
      </w:r>
      <w:r>
        <w:rPr>
          <w:sz w:val="30"/>
        </w:rPr>
        <w:t>（或指定领取方案期限</w:t>
      </w:r>
      <w:r>
        <w:rPr>
          <w:spacing w:val="-17"/>
          <w:sz w:val="30"/>
        </w:rPr>
        <w:t>之</w:t>
      </w:r>
      <w:r>
        <w:rPr>
          <w:sz w:val="30"/>
        </w:rPr>
        <w:t>日）起十个工作日内向本司提出书面意见。</w:t>
      </w:r>
    </w:p>
    <w:p>
      <w:pPr>
        <w:spacing w:after="0" w:line="388" w:lineRule="auto"/>
        <w:jc w:val="left"/>
        <w:rPr>
          <w:sz w:val="30"/>
        </w:rPr>
        <w:sectPr>
          <w:footerReference r:id="rId3" w:type="default"/>
          <w:pgSz w:w="11910" w:h="16840"/>
          <w:pgMar w:top="1580" w:right="920" w:bottom="280" w:left="1420" w:header="720" w:footer="720" w:gutter="0"/>
          <w:pgNumType w:fmt="decimal" w:start="1"/>
        </w:sectPr>
      </w:pPr>
    </w:p>
    <w:p>
      <w:pPr>
        <w:pStyle w:val="5"/>
        <w:rPr>
          <w:sz w:val="20"/>
        </w:rPr>
      </w:pPr>
    </w:p>
    <w:p>
      <w:pPr>
        <w:pStyle w:val="5"/>
        <w:rPr>
          <w:sz w:val="22"/>
        </w:rPr>
      </w:pPr>
    </w:p>
    <w:p>
      <w:pPr>
        <w:pStyle w:val="5"/>
        <w:tabs>
          <w:tab w:val="left" w:pos="670"/>
          <w:tab w:val="left" w:pos="1231"/>
          <w:tab w:val="left" w:pos="1791"/>
        </w:tabs>
        <w:spacing w:before="61" w:line="417" w:lineRule="auto"/>
        <w:ind w:left="111" w:right="3570"/>
        <w:rPr>
          <w:rFonts w:hint="eastAsia" w:eastAsia="宋体"/>
          <w:lang w:eastAsia="zh-CN"/>
        </w:rPr>
      </w:pPr>
      <w:r>
        <w:t>承</w:t>
      </w:r>
      <w:r>
        <w:tab/>
      </w:r>
      <w:r>
        <w:t>担</w:t>
      </w:r>
      <w:r>
        <w:tab/>
      </w:r>
      <w:r>
        <w:t>单</w:t>
      </w:r>
      <w:r>
        <w:tab/>
      </w:r>
      <w:r>
        <w:t>位</w:t>
      </w:r>
      <w:r>
        <w:rPr>
          <w:spacing w:val="-3"/>
        </w:rPr>
        <w:t>：</w:t>
      </w:r>
      <w:r>
        <w:t>东</w:t>
      </w:r>
      <w:r>
        <w:rPr>
          <w:spacing w:val="-3"/>
        </w:rPr>
        <w:t>莞</w:t>
      </w:r>
      <w:r>
        <w:t>市</w:t>
      </w:r>
      <w:r>
        <w:rPr>
          <w:rFonts w:hint="eastAsia"/>
          <w:lang w:eastAsia="zh-CN"/>
        </w:rPr>
        <w:t>翔兴环保工程</w:t>
      </w:r>
      <w:r>
        <w:rPr>
          <w:spacing w:val="-3"/>
        </w:rPr>
        <w:t>有</w:t>
      </w:r>
      <w:r>
        <w:t>限公司方</w:t>
      </w:r>
      <w:r>
        <w:rPr>
          <w:spacing w:val="-1"/>
        </w:rPr>
        <w:t xml:space="preserve"> </w:t>
      </w:r>
      <w:r>
        <w:t>案</w:t>
      </w:r>
      <w:r>
        <w:rPr>
          <w:spacing w:val="-1"/>
        </w:rPr>
        <w:t xml:space="preserve"> </w:t>
      </w:r>
      <w:r>
        <w:t>编</w:t>
      </w:r>
      <w:r>
        <w:rPr>
          <w:spacing w:val="-1"/>
        </w:rPr>
        <w:t xml:space="preserve"> </w:t>
      </w:r>
      <w:r>
        <w:t>写 人</w:t>
      </w:r>
      <w:r>
        <w:rPr>
          <w:spacing w:val="-3"/>
        </w:rPr>
        <w:t>：</w:t>
      </w:r>
      <w:r>
        <w:rPr>
          <w:rFonts w:hint="eastAsia"/>
          <w:lang w:eastAsia="zh-CN"/>
        </w:rPr>
        <w:t>庾健乐</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keepNext w:val="0"/>
        <w:keepLines w:val="0"/>
        <w:pageBreakBefore w:val="0"/>
        <w:widowControl w:val="0"/>
        <w:kinsoku/>
        <w:wordWrap/>
        <w:overflowPunct/>
        <w:topLinePunct w:val="0"/>
        <w:autoSpaceDE w:val="0"/>
        <w:autoSpaceDN w:val="0"/>
        <w:bidi w:val="0"/>
        <w:adjustRightInd/>
        <w:snapToGrid/>
        <w:spacing w:before="234" w:line="480" w:lineRule="auto"/>
        <w:ind w:left="111" w:right="5811"/>
        <w:textAlignment w:val="auto"/>
        <w:rPr>
          <w:rFonts w:hint="default" w:ascii="Times New Roman" w:eastAsia="宋体"/>
          <w:lang w:val="en-US" w:eastAsia="zh-CN"/>
        </w:rPr>
      </w:pPr>
      <w:r>
        <w:rPr>
          <w:spacing w:val="-3"/>
        </w:rPr>
        <w:t>东莞市</w:t>
      </w:r>
      <w:r>
        <w:rPr>
          <w:rFonts w:hint="eastAsia"/>
          <w:spacing w:val="-3"/>
          <w:lang w:eastAsia="zh-CN"/>
        </w:rPr>
        <w:t>翔兴环保工程</w:t>
      </w:r>
      <w:r>
        <w:rPr>
          <w:spacing w:val="-3"/>
        </w:rPr>
        <w:t>有限公司</w:t>
      </w:r>
      <w:r>
        <w:rPr>
          <w:spacing w:val="-2"/>
        </w:rPr>
        <w:t>电话：</w:t>
      </w:r>
      <w:r>
        <w:rPr>
          <w:rFonts w:ascii="Times New Roman" w:eastAsia="Times New Roman"/>
        </w:rPr>
        <w:t>0769-</w:t>
      </w:r>
      <w:r>
        <w:rPr>
          <w:rFonts w:hint="eastAsia" w:ascii="Times New Roman"/>
          <w:lang w:val="en-US" w:eastAsia="zh-CN"/>
        </w:rPr>
        <w:t>82118399</w:t>
      </w:r>
    </w:p>
    <w:p>
      <w:pPr>
        <w:pStyle w:val="5"/>
        <w:keepNext w:val="0"/>
        <w:keepLines w:val="0"/>
        <w:pageBreakBefore w:val="0"/>
        <w:widowControl w:val="0"/>
        <w:kinsoku/>
        <w:wordWrap/>
        <w:overflowPunct/>
        <w:topLinePunct w:val="0"/>
        <w:autoSpaceDE w:val="0"/>
        <w:autoSpaceDN w:val="0"/>
        <w:bidi w:val="0"/>
        <w:adjustRightInd/>
        <w:snapToGrid/>
        <w:spacing w:line="480" w:lineRule="auto"/>
        <w:ind w:left="111"/>
        <w:textAlignment w:val="auto"/>
        <w:rPr>
          <w:rFonts w:hint="default" w:ascii="Times New Roman" w:eastAsia="宋体"/>
          <w:lang w:val="en-US" w:eastAsia="zh-CN"/>
        </w:rPr>
      </w:pPr>
      <w:r>
        <w:rPr>
          <w:spacing w:val="-3"/>
        </w:rPr>
        <w:t>传真：</w:t>
      </w:r>
      <w:r>
        <w:rPr>
          <w:rFonts w:ascii="Times New Roman" w:eastAsia="Times New Roman"/>
          <w:spacing w:val="-2"/>
        </w:rPr>
        <w:t>0769-</w:t>
      </w:r>
      <w:r>
        <w:rPr>
          <w:rFonts w:hint="eastAsia" w:ascii="Times New Roman"/>
          <w:spacing w:val="-2"/>
          <w:lang w:val="en-US" w:eastAsia="zh-CN"/>
        </w:rPr>
        <w:t>83518118</w:t>
      </w:r>
    </w:p>
    <w:p>
      <w:pPr>
        <w:pStyle w:val="5"/>
        <w:keepNext w:val="0"/>
        <w:keepLines w:val="0"/>
        <w:pageBreakBefore w:val="0"/>
        <w:widowControl w:val="0"/>
        <w:kinsoku/>
        <w:wordWrap/>
        <w:overflowPunct/>
        <w:topLinePunct w:val="0"/>
        <w:autoSpaceDE w:val="0"/>
        <w:autoSpaceDN w:val="0"/>
        <w:bidi w:val="0"/>
        <w:adjustRightInd/>
        <w:snapToGrid/>
        <w:spacing w:before="265" w:line="480" w:lineRule="auto"/>
        <w:ind w:left="111"/>
        <w:textAlignment w:val="auto"/>
        <w:rPr>
          <w:rFonts w:hint="default" w:ascii="Times New Roman" w:eastAsia="宋体"/>
          <w:lang w:val="en-US" w:eastAsia="zh-CN"/>
        </w:rPr>
      </w:pPr>
      <w:r>
        <w:t>邮编：</w:t>
      </w:r>
      <w:r>
        <w:rPr>
          <w:rFonts w:ascii="Times New Roman" w:eastAsia="Times New Roman"/>
        </w:rPr>
        <w:t>523</w:t>
      </w:r>
      <w:r>
        <w:rPr>
          <w:rFonts w:hint="eastAsia" w:ascii="Times New Roman"/>
          <w:lang w:val="en-US" w:eastAsia="zh-CN"/>
        </w:rPr>
        <w:t>750</w:t>
      </w:r>
    </w:p>
    <w:p>
      <w:pPr>
        <w:pStyle w:val="5"/>
        <w:keepNext w:val="0"/>
        <w:keepLines w:val="0"/>
        <w:pageBreakBefore w:val="0"/>
        <w:widowControl w:val="0"/>
        <w:kinsoku/>
        <w:wordWrap/>
        <w:overflowPunct/>
        <w:topLinePunct w:val="0"/>
        <w:autoSpaceDE w:val="0"/>
        <w:autoSpaceDN w:val="0"/>
        <w:bidi w:val="0"/>
        <w:adjustRightInd/>
        <w:snapToGrid/>
        <w:spacing w:before="266" w:line="480" w:lineRule="auto"/>
        <w:ind w:left="111" w:right="4412"/>
        <w:textAlignment w:val="auto"/>
        <w:rPr>
          <w:rFonts w:hint="eastAsia"/>
          <w:lang w:val="en-US" w:eastAsia="zh-CN"/>
        </w:rPr>
      </w:pPr>
      <w:r>
        <w:t>地址：东莞市</w:t>
      </w:r>
      <w:r>
        <w:rPr>
          <w:rFonts w:hint="eastAsia"/>
          <w:lang w:eastAsia="zh-CN"/>
        </w:rPr>
        <w:t>黄江镇东进路</w:t>
      </w:r>
      <w:r>
        <w:rPr>
          <w:rFonts w:hint="eastAsia"/>
          <w:lang w:val="en-US" w:eastAsia="zh-CN"/>
        </w:rPr>
        <w:t>27号</w:t>
      </w:r>
    </w:p>
    <w:p>
      <w:pPr>
        <w:pStyle w:val="5"/>
        <w:keepNext w:val="0"/>
        <w:keepLines w:val="0"/>
        <w:pageBreakBefore w:val="0"/>
        <w:widowControl w:val="0"/>
        <w:kinsoku/>
        <w:wordWrap/>
        <w:overflowPunct/>
        <w:topLinePunct w:val="0"/>
        <w:autoSpaceDE w:val="0"/>
        <w:autoSpaceDN w:val="0"/>
        <w:bidi w:val="0"/>
        <w:adjustRightInd/>
        <w:snapToGrid/>
        <w:spacing w:before="266" w:line="480" w:lineRule="auto"/>
        <w:ind w:left="111" w:right="4412"/>
        <w:textAlignment w:val="auto"/>
        <w:rPr>
          <w:rFonts w:hint="default" w:ascii="Times New Roman" w:eastAsia="宋体"/>
          <w:lang w:val="en-US" w:eastAsia="zh-CN"/>
        </w:rPr>
      </w:pPr>
      <w:r>
        <w:t>网址：</w:t>
      </w:r>
      <w:r>
        <w:rPr>
          <w:rFonts w:hint="eastAsia"/>
        </w:rPr>
        <w:t>http://www.dgxxhb.com/</w:t>
      </w:r>
    </w:p>
    <w:p>
      <w:pPr>
        <w:keepNext w:val="0"/>
        <w:keepLines w:val="0"/>
        <w:pageBreakBefore w:val="0"/>
        <w:widowControl w:val="0"/>
        <w:kinsoku/>
        <w:wordWrap/>
        <w:overflowPunct/>
        <w:topLinePunct w:val="0"/>
        <w:autoSpaceDE w:val="0"/>
        <w:autoSpaceDN w:val="0"/>
        <w:bidi w:val="0"/>
        <w:adjustRightInd/>
        <w:snapToGrid/>
        <w:spacing w:after="0" w:line="480" w:lineRule="auto"/>
        <w:textAlignment w:val="auto"/>
        <w:rPr>
          <w:rFonts w:ascii="Times New Roman" w:eastAsia="Times New Roman"/>
        </w:rPr>
        <w:sectPr>
          <w:footerReference r:id="rId4" w:type="default"/>
          <w:pgSz w:w="11910" w:h="16840"/>
          <w:pgMar w:top="1580" w:right="920" w:bottom="280" w:left="1420" w:header="720" w:footer="720" w:gutter="0"/>
          <w:pgNumType w:fmt="decimal"/>
        </w:sectPr>
      </w:pPr>
    </w:p>
    <w:p>
      <w:pPr>
        <w:pStyle w:val="5"/>
        <w:spacing w:before="1"/>
        <w:rPr>
          <w:rFonts w:ascii="Times New Roman"/>
          <w:sz w:val="2"/>
        </w:rPr>
      </w:pPr>
    </w:p>
    <w:p>
      <w:pPr>
        <w:pStyle w:val="5"/>
        <w:spacing w:line="20" w:lineRule="exact"/>
        <w:ind w:left="369"/>
        <w:rPr>
          <w:rFonts w:ascii="Times New Roman"/>
          <w:sz w:val="2"/>
        </w:rPr>
      </w:pPr>
      <w:r>
        <w:rPr>
          <w:rFonts w:ascii="Times New Roman"/>
          <w:sz w:val="2"/>
        </w:rPr>
        <mc:AlternateContent>
          <mc:Choice Requires="wpg">
            <w:drawing>
              <wp:inline distT="0" distB="0" distL="114300" distR="114300">
                <wp:extent cx="5659755" cy="9525"/>
                <wp:effectExtent l="0" t="0" r="0" b="0"/>
                <wp:docPr id="20" name="组合 2"/>
                <wp:cNvGraphicFramePr/>
                <a:graphic xmlns:a="http://schemas.openxmlformats.org/drawingml/2006/main">
                  <a:graphicData uri="http://schemas.microsoft.com/office/word/2010/wordprocessingGroup">
                    <wpg:wgp>
                      <wpg:cNvGrpSpPr/>
                      <wpg:grpSpPr>
                        <a:xfrm>
                          <a:off x="0" y="0"/>
                          <a:ext cx="5659755" cy="9525"/>
                          <a:chOff x="0" y="0"/>
                          <a:chExt cx="8913" cy="15"/>
                        </a:xfrm>
                      </wpg:grpSpPr>
                      <wps:wsp>
                        <wps:cNvPr id="19" name="直线 3"/>
                        <wps:cNvCnPr/>
                        <wps:spPr>
                          <a:xfrm>
                            <a:off x="0" y="7"/>
                            <a:ext cx="891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75pt;width:445.65pt;" coordsize="8913,15" o:gfxdata="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hj0OD1AAAAAMBAAAPAAAAAAAAAAEAIAAAACIAAABkcnMvZG93bnJldi54bWxQ&#10;SwECFAAUAAAACACHTuJAZXG0FTQCAACyBAAADgAAAAAAAAABACAAAAAjAQAAZHJzL2Uyb0RvYy54&#10;bWxQSwUGAAAAAAYABgBZAQAAyQUAAAAA&#10;">
                <o:lock v:ext="edit" aspectratio="f"/>
                <v:line id="直线 3" o:spid="_x0000_s1026" o:spt="20" style="position:absolute;left:0;top:7;height:0;width:8913;"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5"/>
        <w:rPr>
          <w:rFonts w:ascii="Times New Roman"/>
          <w:sz w:val="20"/>
        </w:rPr>
      </w:pPr>
    </w:p>
    <w:p>
      <w:pPr>
        <w:tabs>
          <w:tab w:val="left" w:pos="1391"/>
        </w:tabs>
        <w:spacing w:before="216"/>
        <w:ind w:left="431" w:right="0" w:firstLine="0"/>
        <w:jc w:val="center"/>
        <w:rPr>
          <w:sz w:val="32"/>
        </w:rPr>
      </w:pPr>
    </w:p>
    <w:sdt>
      <w:sdtPr>
        <w:rPr>
          <w:rFonts w:ascii="宋体" w:hAnsi="宋体" w:eastAsia="宋体" w:cs="宋体"/>
          <w:sz w:val="21"/>
          <w:szCs w:val="22"/>
          <w:lang w:val="zh-CN" w:eastAsia="zh-CN" w:bidi="zh-CN"/>
        </w:rPr>
        <w:id w:val="147454356"/>
        <w15:color w:val="DBDBDB"/>
        <w:docPartObj>
          <w:docPartGallery w:val="Table of Contents"/>
          <w:docPartUnique/>
        </w:docPartObj>
      </w:sdtPr>
      <w:sdtEndPr>
        <w:rPr>
          <w:rFonts w:ascii="宋体" w:hAnsi="宋体" w:eastAsia="宋体" w:cs="宋体"/>
          <w:sz w:val="20"/>
          <w:szCs w:val="20"/>
          <w:lang w:val="zh-CN" w:eastAsia="zh-CN" w:bidi="zh-CN"/>
        </w:rPr>
      </w:sdtEndPr>
      <w:sdtContent>
        <w:p>
          <w:pPr>
            <w:spacing w:before="0" w:beforeLines="0" w:after="0" w:afterLines="0" w:line="240" w:lineRule="auto"/>
            <w:ind w:left="0" w:leftChars="0" w:right="0" w:rightChars="0" w:firstLine="0" w:firstLineChars="0"/>
            <w:jc w:val="center"/>
            <w:rPr>
              <w:sz w:val="48"/>
              <w:szCs w:val="48"/>
            </w:rPr>
          </w:pPr>
          <w:bookmarkStart w:id="0" w:name="_Toc4060_WPSOffice_Type3"/>
          <w:r>
            <w:rPr>
              <w:rFonts w:ascii="宋体" w:hAnsi="宋体" w:eastAsia="宋体"/>
              <w:sz w:val="48"/>
              <w:szCs w:val="48"/>
            </w:rPr>
            <w:t>目</w:t>
          </w:r>
          <w:r>
            <w:rPr>
              <w:rFonts w:hint="eastAsia"/>
              <w:sz w:val="48"/>
              <w:szCs w:val="48"/>
              <w:lang w:val="en-US" w:eastAsia="zh-CN"/>
            </w:rPr>
            <w:t xml:space="preserve"> </w:t>
          </w:r>
          <w:r>
            <w:rPr>
              <w:rFonts w:ascii="宋体" w:hAnsi="宋体" w:eastAsia="宋体"/>
              <w:sz w:val="48"/>
              <w:szCs w:val="48"/>
            </w:rPr>
            <w:t>录</w:t>
          </w:r>
        </w:p>
        <w:p>
          <w:pPr>
            <w:pStyle w:val="15"/>
            <w:tabs>
              <w:tab w:val="right" w:leader="dot" w:pos="9570"/>
            </w:tabs>
            <w:rPr>
              <w:sz w:val="28"/>
              <w:szCs w:val="28"/>
            </w:rPr>
          </w:pPr>
          <w:r>
            <w:rPr>
              <w:sz w:val="28"/>
              <w:szCs w:val="28"/>
            </w:rPr>
            <w:fldChar w:fldCharType="begin"/>
          </w:r>
          <w:r>
            <w:rPr>
              <w:sz w:val="28"/>
              <w:szCs w:val="28"/>
            </w:rPr>
            <w:instrText xml:space="preserve"> HYPERLINK \l _Toc9541_WPSOffice_Level1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dfc28c9a-ce17-4bea-b4eb-637bb86410e0}"/>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1 </w:t>
              </w:r>
              <w:r>
                <w:rPr>
                  <w:rFonts w:ascii="宋体" w:hAnsi="宋体" w:eastAsia="宋体" w:cs="宋体"/>
                  <w:sz w:val="28"/>
                  <w:szCs w:val="28"/>
                </w:rPr>
                <w:t>前言</w:t>
              </w:r>
            </w:sdtContent>
          </w:sdt>
          <w:r>
            <w:rPr>
              <w:sz w:val="28"/>
              <w:szCs w:val="28"/>
            </w:rPr>
            <w:tab/>
          </w:r>
          <w:bookmarkStart w:id="1" w:name="_Toc9541_WPSOffice_Level1Page"/>
          <w:r>
            <w:rPr>
              <w:sz w:val="28"/>
              <w:szCs w:val="28"/>
            </w:rPr>
            <w:t>1</w:t>
          </w:r>
          <w:bookmarkEnd w:id="1"/>
          <w:r>
            <w:rPr>
              <w:sz w:val="28"/>
              <w:szCs w:val="28"/>
            </w:rPr>
            <w:fldChar w:fldCharType="end"/>
          </w:r>
        </w:p>
        <w:p>
          <w:pPr>
            <w:pStyle w:val="15"/>
            <w:tabs>
              <w:tab w:val="right" w:leader="dot" w:pos="9570"/>
            </w:tabs>
            <w:rPr>
              <w:sz w:val="28"/>
              <w:szCs w:val="28"/>
            </w:rPr>
          </w:pPr>
          <w:r>
            <w:rPr>
              <w:sz w:val="28"/>
              <w:szCs w:val="28"/>
            </w:rPr>
            <w:fldChar w:fldCharType="begin"/>
          </w:r>
          <w:r>
            <w:rPr>
              <w:sz w:val="28"/>
              <w:szCs w:val="28"/>
            </w:rPr>
            <w:instrText xml:space="preserve"> HYPERLINK \l _Toc4060_WPSOffice_Level1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32870db7-95d1-4a86-a159-447af27267b3}"/>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2 </w:t>
              </w:r>
              <w:r>
                <w:rPr>
                  <w:rFonts w:ascii="宋体" w:hAnsi="宋体" w:eastAsia="宋体" w:cs="宋体"/>
                  <w:sz w:val="28"/>
                  <w:szCs w:val="28"/>
                </w:rPr>
                <w:t>编制依据</w:t>
              </w:r>
            </w:sdtContent>
          </w:sdt>
          <w:r>
            <w:rPr>
              <w:sz w:val="28"/>
              <w:szCs w:val="28"/>
            </w:rPr>
            <w:tab/>
          </w:r>
          <w:bookmarkStart w:id="2" w:name="_Toc4060_WPSOffice_Level1Page"/>
          <w:r>
            <w:rPr>
              <w:sz w:val="28"/>
              <w:szCs w:val="28"/>
            </w:rPr>
            <w:t>2</w:t>
          </w:r>
          <w:bookmarkEnd w:id="2"/>
          <w:r>
            <w:rPr>
              <w:sz w:val="28"/>
              <w:szCs w:val="28"/>
            </w:rPr>
            <w:fldChar w:fldCharType="end"/>
          </w:r>
        </w:p>
        <w:p>
          <w:pPr>
            <w:pStyle w:val="15"/>
            <w:tabs>
              <w:tab w:val="right" w:leader="dot" w:pos="9570"/>
            </w:tabs>
            <w:rPr>
              <w:sz w:val="28"/>
              <w:szCs w:val="28"/>
            </w:rPr>
          </w:pPr>
          <w:r>
            <w:rPr>
              <w:sz w:val="28"/>
              <w:szCs w:val="28"/>
            </w:rPr>
            <w:fldChar w:fldCharType="begin"/>
          </w:r>
          <w:r>
            <w:rPr>
              <w:sz w:val="28"/>
              <w:szCs w:val="28"/>
            </w:rPr>
            <w:instrText xml:space="preserve"> HYPERLINK \l _Toc27435_WPSOffice_Level1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7618814b-dbb7-456c-a9f9-d68c1b28a66b}"/>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 </w:t>
              </w:r>
              <w:r>
                <w:rPr>
                  <w:rFonts w:ascii="宋体" w:hAnsi="宋体" w:eastAsia="宋体" w:cs="宋体"/>
                  <w:sz w:val="28"/>
                  <w:szCs w:val="28"/>
                </w:rPr>
                <w:t>建设项目工程概况</w:t>
              </w:r>
            </w:sdtContent>
          </w:sdt>
          <w:r>
            <w:rPr>
              <w:sz w:val="28"/>
              <w:szCs w:val="28"/>
            </w:rPr>
            <w:tab/>
          </w:r>
          <w:bookmarkStart w:id="3" w:name="_Toc27435_WPSOffice_Level1Page"/>
          <w:r>
            <w:rPr>
              <w:sz w:val="28"/>
              <w:szCs w:val="28"/>
            </w:rPr>
            <w:t>3</w:t>
          </w:r>
          <w:bookmarkEnd w:id="3"/>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_Toc4060_WPSOffice_Level2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ca7bd070-8727-4fa9-8804-d6132b81189e}"/>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3.1 </w:t>
              </w:r>
              <w:r>
                <w:rPr>
                  <w:rFonts w:ascii="宋体" w:hAnsi="宋体" w:eastAsia="宋体" w:cs="宋体"/>
                  <w:sz w:val="28"/>
                  <w:szCs w:val="28"/>
                </w:rPr>
                <w:t>工程基本情况</w:t>
              </w:r>
            </w:sdtContent>
          </w:sdt>
          <w:r>
            <w:rPr>
              <w:sz w:val="28"/>
              <w:szCs w:val="28"/>
            </w:rPr>
            <w:tab/>
          </w:r>
          <w:bookmarkStart w:id="4" w:name="_Toc4060_WPSOffice_Level2Page"/>
          <w:r>
            <w:rPr>
              <w:sz w:val="28"/>
              <w:szCs w:val="28"/>
            </w:rPr>
            <w:t>3</w:t>
          </w:r>
          <w:bookmarkEnd w:id="4"/>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_Toc27435_WPSOffice_Level2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38674a84-19e4-4a44-8a93-f80a32b3ecbb}"/>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3.2 </w:t>
              </w:r>
              <w:r>
                <w:rPr>
                  <w:rFonts w:ascii="宋体" w:hAnsi="宋体" w:eastAsia="宋体" w:cs="宋体"/>
                  <w:sz w:val="28"/>
                  <w:szCs w:val="28"/>
                </w:rPr>
                <w:t>生产工艺简介</w:t>
              </w:r>
            </w:sdtContent>
          </w:sdt>
          <w:r>
            <w:rPr>
              <w:sz w:val="28"/>
              <w:szCs w:val="28"/>
            </w:rPr>
            <w:tab/>
          </w:r>
          <w:bookmarkStart w:id="5" w:name="_Toc27435_WPSOffice_Level2Page"/>
          <w:r>
            <w:rPr>
              <w:sz w:val="28"/>
              <w:szCs w:val="28"/>
            </w:rPr>
            <w:t>7</w:t>
          </w:r>
          <w:bookmarkEnd w:id="5"/>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_Toc4060_WPSOffice_Level3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495a07f0-912c-4442-9259-3d2c8a576e60}"/>
              </w:placeholder>
              <w15:color w:val="509DF3"/>
            </w:sdtPr>
            <w:sdtEndPr>
              <w:rPr>
                <w:rFonts w:ascii="宋体" w:hAnsi="宋体" w:eastAsia="宋体" w:cs="宋体"/>
                <w:sz w:val="28"/>
                <w:szCs w:val="28"/>
                <w:lang w:val="zh-CN" w:eastAsia="zh-CN" w:bidi="zh-CN"/>
              </w:rPr>
            </w:sdtEndPr>
            <w:sdtContent>
              <w:r>
                <w:rPr>
                  <w:rFonts w:hint="eastAsia" w:ascii="宋体" w:hAnsi="宋体" w:eastAsia="宋体" w:cs="宋体"/>
                  <w:sz w:val="28"/>
                  <w:szCs w:val="28"/>
                </w:rPr>
                <w:t>一、 背光灯</w:t>
              </w:r>
              <w:r>
                <w:rPr>
                  <w:rFonts w:ascii="宋体" w:hAnsi="宋体" w:eastAsia="宋体" w:cs="宋体"/>
                  <w:sz w:val="28"/>
                  <w:szCs w:val="28"/>
                </w:rPr>
                <w:t>生产工艺流程</w:t>
              </w:r>
            </w:sdtContent>
          </w:sdt>
          <w:r>
            <w:rPr>
              <w:sz w:val="28"/>
              <w:szCs w:val="28"/>
            </w:rPr>
            <w:tab/>
          </w:r>
          <w:bookmarkStart w:id="6" w:name="_Toc4060_WPSOffice_Level3Page"/>
          <w:r>
            <w:rPr>
              <w:sz w:val="28"/>
              <w:szCs w:val="28"/>
            </w:rPr>
            <w:t>7</w:t>
          </w:r>
          <w:bookmarkEnd w:id="6"/>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_Toc27435_WPSOffice_Level3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a31fa702-adab-4c09-bbc2-1fb15dc06e31}"/>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宋体" w:cs="Times New Roman"/>
                  <w:sz w:val="28"/>
                  <w:szCs w:val="28"/>
                </w:rPr>
                <w:t>（说明：S为固体废物；N为噪声。）</w:t>
              </w:r>
            </w:sdtContent>
          </w:sdt>
          <w:r>
            <w:rPr>
              <w:sz w:val="28"/>
              <w:szCs w:val="28"/>
            </w:rPr>
            <w:tab/>
          </w:r>
          <w:bookmarkStart w:id="7" w:name="_Toc27435_WPSOffice_Level3Page"/>
          <w:r>
            <w:rPr>
              <w:sz w:val="28"/>
              <w:szCs w:val="28"/>
            </w:rPr>
            <w:t>7</w:t>
          </w:r>
          <w:bookmarkEnd w:id="7"/>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_Toc9292_WPSOffice_Level2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d21b58e8-0faf-4cad-ab1f-a9cedd5baf03}"/>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3.3 </w:t>
              </w:r>
              <w:r>
                <w:rPr>
                  <w:rFonts w:ascii="宋体" w:hAnsi="宋体" w:eastAsia="宋体" w:cs="宋体"/>
                  <w:sz w:val="28"/>
                  <w:szCs w:val="28"/>
                </w:rPr>
                <w:t>主要污染物及其排放情况</w:t>
              </w:r>
            </w:sdtContent>
          </w:sdt>
          <w:r>
            <w:rPr>
              <w:sz w:val="28"/>
              <w:szCs w:val="28"/>
            </w:rPr>
            <w:tab/>
          </w:r>
          <w:bookmarkStart w:id="8" w:name="_Toc9292_WPSOffice_Level2Page"/>
          <w:r>
            <w:rPr>
              <w:sz w:val="28"/>
              <w:szCs w:val="28"/>
            </w:rPr>
            <w:t>7</w:t>
          </w:r>
          <w:bookmarkEnd w:id="8"/>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_Toc9292_WPSOffice_Level3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65444def-deb5-4ed0-8cd5-c9b398fd7a28}"/>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3.3.1 </w:t>
              </w:r>
              <w:r>
                <w:rPr>
                  <w:rFonts w:ascii="宋体" w:hAnsi="宋体" w:eastAsia="宋体" w:cs="宋体"/>
                  <w:sz w:val="28"/>
                  <w:szCs w:val="28"/>
                </w:rPr>
                <w:t>废气</w:t>
              </w:r>
            </w:sdtContent>
          </w:sdt>
          <w:r>
            <w:rPr>
              <w:sz w:val="28"/>
              <w:szCs w:val="28"/>
            </w:rPr>
            <w:tab/>
          </w:r>
          <w:bookmarkStart w:id="9" w:name="_Toc9292_WPSOffice_Level3Page"/>
          <w:r>
            <w:rPr>
              <w:sz w:val="28"/>
              <w:szCs w:val="28"/>
            </w:rPr>
            <w:t>7</w:t>
          </w:r>
          <w:bookmarkEnd w:id="9"/>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_Toc9711_WPSOffice_Level3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b9188a41-325a-4871-a34c-b0b393fc31ba}"/>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3.3.2 </w:t>
              </w:r>
              <w:r>
                <w:rPr>
                  <w:rFonts w:ascii="宋体" w:hAnsi="宋体" w:eastAsia="宋体" w:cs="宋体"/>
                  <w:sz w:val="28"/>
                  <w:szCs w:val="28"/>
                </w:rPr>
                <w:t>噪声</w:t>
              </w:r>
            </w:sdtContent>
          </w:sdt>
          <w:r>
            <w:rPr>
              <w:sz w:val="28"/>
              <w:szCs w:val="28"/>
            </w:rPr>
            <w:tab/>
          </w:r>
          <w:bookmarkStart w:id="10" w:name="_Toc9711_WPSOffice_Level3Page"/>
          <w:r>
            <w:rPr>
              <w:sz w:val="28"/>
              <w:szCs w:val="28"/>
            </w:rPr>
            <w:t>7</w:t>
          </w:r>
          <w:bookmarkEnd w:id="10"/>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_Toc12129_WPSOffice_Level3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4a9144c8-5889-47e3-bd5d-1b84b16c9818}"/>
              </w:placeholder>
              <w15:color w:val="509DF3"/>
            </w:sdtPr>
            <w:sdtEndPr>
              <w:rPr>
                <w:rFonts w:ascii="宋体" w:hAnsi="宋体" w:eastAsia="宋体" w:cs="宋体"/>
                <w:sz w:val="28"/>
                <w:szCs w:val="28"/>
                <w:lang w:val="zh-CN" w:eastAsia="zh-CN" w:bidi="zh-CN"/>
              </w:rPr>
            </w:sdtEndPr>
            <w:sdtContent>
              <w:r>
                <w:rPr>
                  <w:rFonts w:ascii="Times New Roman" w:hAnsi="宋体" w:eastAsia="Times New Roman" w:cs="宋体"/>
                  <w:sz w:val="28"/>
                  <w:szCs w:val="28"/>
                </w:rPr>
                <w:t xml:space="preserve">3.3.4 </w:t>
              </w:r>
              <w:r>
                <w:rPr>
                  <w:rFonts w:ascii="宋体" w:hAnsi="宋体" w:eastAsia="宋体" w:cs="宋体"/>
                  <w:sz w:val="28"/>
                  <w:szCs w:val="28"/>
                </w:rPr>
                <w:t>固体废物</w:t>
              </w:r>
            </w:sdtContent>
          </w:sdt>
          <w:r>
            <w:rPr>
              <w:sz w:val="28"/>
              <w:szCs w:val="28"/>
            </w:rPr>
            <w:tab/>
          </w:r>
          <w:bookmarkStart w:id="11" w:name="_Toc12129_WPSOffice_Level3Page"/>
          <w:r>
            <w:rPr>
              <w:sz w:val="28"/>
              <w:szCs w:val="28"/>
            </w:rPr>
            <w:t>7</w:t>
          </w:r>
          <w:bookmarkEnd w:id="11"/>
          <w:r>
            <w:rPr>
              <w:sz w:val="28"/>
              <w:szCs w:val="28"/>
            </w:rPr>
            <w:fldChar w:fldCharType="end"/>
          </w:r>
        </w:p>
        <w:p>
          <w:pPr>
            <w:pStyle w:val="15"/>
            <w:tabs>
              <w:tab w:val="right" w:leader="dot" w:pos="9570"/>
            </w:tabs>
            <w:rPr>
              <w:sz w:val="28"/>
              <w:szCs w:val="28"/>
            </w:rPr>
          </w:pPr>
          <w:r>
            <w:rPr>
              <w:sz w:val="28"/>
              <w:szCs w:val="28"/>
            </w:rPr>
            <w:fldChar w:fldCharType="begin"/>
          </w:r>
          <w:r>
            <w:rPr>
              <w:sz w:val="28"/>
              <w:szCs w:val="28"/>
            </w:rPr>
            <w:instrText xml:space="preserve"> HYPERLINK \l _Toc9292_WPSOffice_Level1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b83d829d-1b99-4cf7-99f1-2b5e539acc0d}"/>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4 </w:t>
              </w:r>
              <w:r>
                <w:rPr>
                  <w:rFonts w:ascii="宋体" w:hAnsi="宋体" w:eastAsia="宋体" w:cs="宋体"/>
                  <w:sz w:val="28"/>
                  <w:szCs w:val="28"/>
                </w:rPr>
                <w:t>验收执行标准</w:t>
              </w:r>
            </w:sdtContent>
          </w:sdt>
          <w:r>
            <w:rPr>
              <w:sz w:val="28"/>
              <w:szCs w:val="28"/>
            </w:rPr>
            <w:tab/>
          </w:r>
          <w:bookmarkStart w:id="12" w:name="_Toc9292_WPSOffice_Level1Page"/>
          <w:r>
            <w:rPr>
              <w:sz w:val="28"/>
              <w:szCs w:val="28"/>
            </w:rPr>
            <w:t>10</w:t>
          </w:r>
          <w:bookmarkEnd w:id="12"/>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_Toc9711_WPSOffice_Level2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7ba25127-9954-4542-94fe-d16250e607c8}"/>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4.1 </w:t>
              </w:r>
              <w:r>
                <w:rPr>
                  <w:rFonts w:ascii="宋体" w:hAnsi="宋体" w:eastAsia="宋体" w:cs="宋体"/>
                  <w:sz w:val="28"/>
                  <w:szCs w:val="28"/>
                </w:rPr>
                <w:t>废气验收执行标准</w:t>
              </w:r>
            </w:sdtContent>
          </w:sdt>
          <w:r>
            <w:rPr>
              <w:sz w:val="28"/>
              <w:szCs w:val="28"/>
            </w:rPr>
            <w:tab/>
          </w:r>
          <w:bookmarkStart w:id="13" w:name="_Toc9711_WPSOffice_Level2Page"/>
          <w:r>
            <w:rPr>
              <w:sz w:val="28"/>
              <w:szCs w:val="28"/>
            </w:rPr>
            <w:t>10</w:t>
          </w:r>
          <w:bookmarkEnd w:id="13"/>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_Toc12129_WPSOffice_Level2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894a4096-5aeb-49ab-a240-ae96de436fac}"/>
              </w:placeholder>
              <w15:color w:val="509DF3"/>
            </w:sdtPr>
            <w:sdtEndPr>
              <w:rPr>
                <w:rFonts w:ascii="宋体" w:hAnsi="宋体" w:eastAsia="宋体" w:cs="宋体"/>
                <w:sz w:val="28"/>
                <w:szCs w:val="28"/>
                <w:lang w:val="zh-CN" w:eastAsia="zh-CN" w:bidi="zh-CN"/>
              </w:rPr>
            </w:sdtEndPr>
            <w:sdtContent>
              <w:r>
                <w:rPr>
                  <w:rFonts w:ascii="Times New Roman" w:hAnsi="宋体" w:eastAsia="Times New Roman" w:cs="宋体"/>
                  <w:sz w:val="28"/>
                  <w:szCs w:val="28"/>
                </w:rPr>
                <w:t>4.</w:t>
              </w:r>
              <w:r>
                <w:rPr>
                  <w:rFonts w:hint="eastAsia" w:ascii="Times New Roman" w:hAnsi="宋体" w:eastAsia="宋体" w:cs="宋体"/>
                  <w:sz w:val="28"/>
                  <w:szCs w:val="28"/>
                </w:rPr>
                <w:t>2</w:t>
              </w:r>
              <w:r>
                <w:rPr>
                  <w:rFonts w:ascii="宋体" w:hAnsi="宋体" w:eastAsia="宋体" w:cs="宋体"/>
                  <w:sz w:val="28"/>
                  <w:szCs w:val="28"/>
                </w:rPr>
                <w:t>噪声验收执行标准</w:t>
              </w:r>
            </w:sdtContent>
          </w:sdt>
          <w:r>
            <w:rPr>
              <w:sz w:val="28"/>
              <w:szCs w:val="28"/>
            </w:rPr>
            <w:tab/>
          </w:r>
          <w:bookmarkStart w:id="14" w:name="_Toc12129_WPSOffice_Level2Page"/>
          <w:r>
            <w:rPr>
              <w:sz w:val="28"/>
              <w:szCs w:val="28"/>
            </w:rPr>
            <w:t>10</w:t>
          </w:r>
          <w:bookmarkEnd w:id="14"/>
          <w:r>
            <w:rPr>
              <w:sz w:val="28"/>
              <w:szCs w:val="28"/>
            </w:rPr>
            <w:fldChar w:fldCharType="end"/>
          </w:r>
        </w:p>
        <w:p>
          <w:pPr>
            <w:pStyle w:val="15"/>
            <w:tabs>
              <w:tab w:val="right" w:leader="dot" w:pos="9570"/>
            </w:tabs>
            <w:rPr>
              <w:sz w:val="28"/>
              <w:szCs w:val="28"/>
            </w:rPr>
          </w:pPr>
          <w:r>
            <w:rPr>
              <w:sz w:val="28"/>
              <w:szCs w:val="28"/>
            </w:rPr>
            <w:fldChar w:fldCharType="begin"/>
          </w:r>
          <w:r>
            <w:rPr>
              <w:sz w:val="28"/>
              <w:szCs w:val="28"/>
            </w:rPr>
            <w:instrText xml:space="preserve"> HYPERLINK \l _Toc9711_WPSOffice_Level1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4d18a1ec-c795-41da-b428-ba0f6b116938}"/>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 </w:t>
              </w:r>
              <w:r>
                <w:rPr>
                  <w:rFonts w:ascii="宋体" w:hAnsi="宋体" w:eastAsia="宋体" w:cs="宋体"/>
                  <w:sz w:val="28"/>
                  <w:szCs w:val="28"/>
                </w:rPr>
                <w:t>验收监测内容</w:t>
              </w:r>
            </w:sdtContent>
          </w:sdt>
          <w:r>
            <w:rPr>
              <w:sz w:val="28"/>
              <w:szCs w:val="28"/>
            </w:rPr>
            <w:tab/>
          </w:r>
          <w:bookmarkStart w:id="15" w:name="_Toc9711_WPSOffice_Level1Page"/>
          <w:r>
            <w:rPr>
              <w:sz w:val="28"/>
              <w:szCs w:val="28"/>
            </w:rPr>
            <w:t>11</w:t>
          </w:r>
          <w:bookmarkEnd w:id="15"/>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_Toc26537_WPSOffice_Level2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a9fe2483-52ff-48de-a21b-37bbb1741ce0}"/>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5.1 </w:t>
              </w:r>
              <w:r>
                <w:rPr>
                  <w:rFonts w:ascii="宋体" w:hAnsi="宋体" w:eastAsia="宋体" w:cs="宋体"/>
                  <w:sz w:val="28"/>
                  <w:szCs w:val="28"/>
                </w:rPr>
                <w:t>验收项目、监测点位、因子及频次</w:t>
              </w:r>
            </w:sdtContent>
          </w:sdt>
          <w:r>
            <w:rPr>
              <w:sz w:val="28"/>
              <w:szCs w:val="28"/>
            </w:rPr>
            <w:tab/>
          </w:r>
          <w:bookmarkStart w:id="16" w:name="_Toc26537_WPSOffice_Level2Page"/>
          <w:r>
            <w:rPr>
              <w:sz w:val="28"/>
              <w:szCs w:val="28"/>
            </w:rPr>
            <w:t>11</w:t>
          </w:r>
          <w:bookmarkEnd w:id="16"/>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_Toc494_WPSOffice_Level2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2603f858-f0f2-4b1c-bef1-67e4f5750d19}"/>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5.2 </w:t>
              </w:r>
              <w:r>
                <w:rPr>
                  <w:rFonts w:ascii="宋体" w:hAnsi="宋体" w:eastAsia="宋体" w:cs="宋体"/>
                  <w:sz w:val="28"/>
                  <w:szCs w:val="28"/>
                </w:rPr>
                <w:t>监测分析方法</w:t>
              </w:r>
            </w:sdtContent>
          </w:sdt>
          <w:r>
            <w:rPr>
              <w:sz w:val="28"/>
              <w:szCs w:val="28"/>
            </w:rPr>
            <w:tab/>
          </w:r>
          <w:bookmarkStart w:id="17" w:name="_Toc494_WPSOffice_Level2Page"/>
          <w:r>
            <w:rPr>
              <w:sz w:val="28"/>
              <w:szCs w:val="28"/>
            </w:rPr>
            <w:t>11</w:t>
          </w:r>
          <w:bookmarkEnd w:id="17"/>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_Toc26537_WPSOffice_Level3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7ad1f337-2211-464d-b1c9-be24a882f3c8}"/>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5.2.1 </w:t>
              </w:r>
              <w:r>
                <w:rPr>
                  <w:rFonts w:ascii="宋体" w:hAnsi="宋体" w:eastAsia="宋体" w:cs="宋体"/>
                  <w:sz w:val="28"/>
                  <w:szCs w:val="28"/>
                </w:rPr>
                <w:t>采样及样品保存</w:t>
              </w:r>
            </w:sdtContent>
          </w:sdt>
          <w:r>
            <w:rPr>
              <w:sz w:val="28"/>
              <w:szCs w:val="28"/>
            </w:rPr>
            <w:tab/>
          </w:r>
          <w:bookmarkStart w:id="18" w:name="_Toc26537_WPSOffice_Level3Page"/>
          <w:r>
            <w:rPr>
              <w:sz w:val="28"/>
              <w:szCs w:val="28"/>
            </w:rPr>
            <w:t>11</w:t>
          </w:r>
          <w:bookmarkEnd w:id="18"/>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_Toc494_WPSOffice_Level3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14488f4f-cbd7-48e9-b3b1-75385f51cdf1}"/>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5.2.2 </w:t>
              </w:r>
              <w:r>
                <w:rPr>
                  <w:rFonts w:ascii="宋体" w:hAnsi="宋体" w:eastAsia="宋体" w:cs="宋体"/>
                  <w:sz w:val="28"/>
                  <w:szCs w:val="28"/>
                </w:rPr>
                <w:t>样品分析方法</w:t>
              </w:r>
            </w:sdtContent>
          </w:sdt>
          <w:r>
            <w:rPr>
              <w:sz w:val="28"/>
              <w:szCs w:val="28"/>
            </w:rPr>
            <w:tab/>
          </w:r>
          <w:bookmarkStart w:id="19" w:name="_Toc494_WPSOffice_Level3Page"/>
          <w:r>
            <w:rPr>
              <w:sz w:val="28"/>
              <w:szCs w:val="28"/>
            </w:rPr>
            <w:t>12</w:t>
          </w:r>
          <w:bookmarkEnd w:id="19"/>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_Toc26358_WPSOffice_Level3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7a5af345-ab0f-442e-91a8-d4217f695d49}"/>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5.2.3 </w:t>
              </w:r>
              <w:r>
                <w:rPr>
                  <w:rFonts w:ascii="宋体" w:hAnsi="宋体" w:eastAsia="宋体" w:cs="宋体"/>
                  <w:sz w:val="28"/>
                  <w:szCs w:val="28"/>
                </w:rPr>
                <w:t>验收监测的质量控制措施</w:t>
              </w:r>
            </w:sdtContent>
          </w:sdt>
          <w:r>
            <w:rPr>
              <w:sz w:val="28"/>
              <w:szCs w:val="28"/>
            </w:rPr>
            <w:tab/>
          </w:r>
          <w:bookmarkStart w:id="20" w:name="_Toc26358_WPSOffice_Level3Page"/>
          <w:r>
            <w:rPr>
              <w:sz w:val="28"/>
              <w:szCs w:val="28"/>
            </w:rPr>
            <w:t>12</w:t>
          </w:r>
          <w:bookmarkEnd w:id="20"/>
          <w:r>
            <w:rPr>
              <w:sz w:val="28"/>
              <w:szCs w:val="28"/>
            </w:rPr>
            <w:fldChar w:fldCharType="end"/>
          </w:r>
        </w:p>
        <w:p>
          <w:pPr>
            <w:pStyle w:val="17"/>
            <w:tabs>
              <w:tab w:val="right" w:leader="dot" w:pos="9570"/>
            </w:tabs>
            <w:rPr>
              <w:sz w:val="28"/>
              <w:szCs w:val="28"/>
            </w:rPr>
          </w:pPr>
          <w:r>
            <w:rPr>
              <w:sz w:val="28"/>
              <w:szCs w:val="28"/>
            </w:rPr>
            <w:fldChar w:fldCharType="begin"/>
          </w:r>
          <w:r>
            <w:rPr>
              <w:sz w:val="28"/>
              <w:szCs w:val="28"/>
            </w:rPr>
            <w:instrText xml:space="preserve"> HYPERLINK \l _Toc25799_WPSOffice_Level3 </w:instrText>
          </w:r>
          <w:r>
            <w:rPr>
              <w:sz w:val="28"/>
              <w:szCs w:val="28"/>
            </w:rPr>
            <w:fldChar w:fldCharType="separate"/>
          </w:r>
          <w:sdt>
            <w:sdtPr>
              <w:rPr>
                <w:rFonts w:ascii="宋体" w:hAnsi="宋体" w:eastAsia="宋体" w:cs="宋体"/>
                <w:sz w:val="28"/>
                <w:szCs w:val="28"/>
                <w:lang w:val="zh-CN" w:eastAsia="zh-CN" w:bidi="zh-CN"/>
              </w:rPr>
              <w:id w:val="147454356"/>
              <w:placeholder>
                <w:docPart w:val="{074d7f18-c659-4739-aee7-56f33c7225b5}"/>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5.2.4 </w:t>
              </w:r>
              <w:r>
                <w:rPr>
                  <w:rFonts w:ascii="宋体" w:hAnsi="宋体" w:eastAsia="宋体" w:cs="宋体"/>
                  <w:sz w:val="28"/>
                  <w:szCs w:val="28"/>
                </w:rPr>
                <w:t>监测验收时企业需提供的佐证材料</w:t>
              </w:r>
            </w:sdtContent>
          </w:sdt>
          <w:r>
            <w:rPr>
              <w:sz w:val="28"/>
              <w:szCs w:val="28"/>
            </w:rPr>
            <w:tab/>
          </w:r>
          <w:bookmarkStart w:id="21" w:name="_Toc25799_WPSOffice_Level3Page"/>
          <w:r>
            <w:rPr>
              <w:sz w:val="28"/>
              <w:szCs w:val="28"/>
            </w:rPr>
            <w:t>13</w:t>
          </w:r>
          <w:bookmarkEnd w:id="21"/>
          <w:r>
            <w:rPr>
              <w:sz w:val="28"/>
              <w:szCs w:val="28"/>
            </w:rPr>
            <w:fldChar w:fldCharType="end"/>
          </w:r>
        </w:p>
        <w:p>
          <w:pPr>
            <w:pStyle w:val="15"/>
            <w:tabs>
              <w:tab w:val="right" w:leader="dot" w:pos="9570"/>
            </w:tabs>
            <w:rPr>
              <w:sz w:val="28"/>
              <w:szCs w:val="28"/>
            </w:rPr>
          </w:pPr>
          <w:r>
            <w:rPr>
              <w:sz w:val="28"/>
              <w:szCs w:val="28"/>
            </w:rPr>
            <w:fldChar w:fldCharType="begin"/>
          </w:r>
          <w:r>
            <w:rPr>
              <w:sz w:val="28"/>
              <w:szCs w:val="28"/>
            </w:rPr>
            <w:instrText xml:space="preserve"> HYPERLINK \l _Toc12129_WPSOffice_Level1 </w:instrText>
          </w:r>
          <w:r>
            <w:rPr>
              <w:sz w:val="28"/>
              <w:szCs w:val="28"/>
            </w:rPr>
            <w:fldChar w:fldCharType="separate"/>
          </w:r>
          <w:sdt>
            <w:sdtPr>
              <w:rPr>
                <w:rFonts w:ascii="宋体" w:hAnsi="宋体" w:eastAsia="宋体" w:cs="宋体"/>
                <w:sz w:val="28"/>
                <w:szCs w:val="28"/>
                <w:lang w:val="zh-CN" w:eastAsia="zh-CN" w:bidi="zh-CN"/>
              </w:rPr>
              <w:id w:val="147454356"/>
              <w:placeholder>
                <w:docPart w:val="{ed995f27-e7de-4cdf-86d7-b54cf9de2581}"/>
              </w:placeholder>
              <w15:color w:val="509DF3"/>
            </w:sdtPr>
            <w:sdtEndPr>
              <w:rPr>
                <w:rFonts w:ascii="宋体" w:hAnsi="宋体" w:eastAsia="宋体" w:cs="宋体"/>
                <w:sz w:val="28"/>
                <w:szCs w:val="28"/>
                <w:lang w:val="zh-CN" w:eastAsia="zh-CN" w:bidi="zh-CN"/>
              </w:rPr>
            </w:sdtEndPr>
            <w:sdtContent>
              <w:r>
                <w:rPr>
                  <w:rFonts w:hint="default" w:ascii="Times New Roman" w:hAnsi="Times New Roman" w:eastAsia="Times New Roman" w:cs="Times New Roman"/>
                  <w:sz w:val="28"/>
                  <w:szCs w:val="28"/>
                </w:rPr>
                <w:t xml:space="preserve">6 </w:t>
              </w:r>
              <w:r>
                <w:rPr>
                  <w:rFonts w:ascii="宋体" w:hAnsi="宋体" w:eastAsia="宋体" w:cs="宋体"/>
                  <w:sz w:val="28"/>
                  <w:szCs w:val="28"/>
                </w:rPr>
                <w:t>环境管理检查及应急措施专章</w:t>
              </w:r>
            </w:sdtContent>
          </w:sdt>
          <w:r>
            <w:rPr>
              <w:sz w:val="28"/>
              <w:szCs w:val="28"/>
            </w:rPr>
            <w:tab/>
          </w:r>
          <w:bookmarkStart w:id="22" w:name="_Toc12129_WPSOffice_Level1Page"/>
          <w:r>
            <w:rPr>
              <w:sz w:val="28"/>
              <w:szCs w:val="28"/>
            </w:rPr>
            <w:t>13</w:t>
          </w:r>
          <w:bookmarkEnd w:id="22"/>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_Toc26358_WPSOffice_Level2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f3624227-0c99-4ab2-ba65-2ca5766ea647}"/>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（1） </w:t>
              </w:r>
              <w:r>
                <w:rPr>
                  <w:rFonts w:ascii="宋体" w:hAnsi="宋体" w:eastAsia="宋体" w:cs="宋体"/>
                  <w:sz w:val="28"/>
                  <w:szCs w:val="28"/>
                </w:rPr>
                <w:t>该项目执行国家建设项目环境管理制度情况；</w:t>
              </w:r>
            </w:sdtContent>
          </w:sdt>
          <w:r>
            <w:rPr>
              <w:sz w:val="28"/>
              <w:szCs w:val="28"/>
            </w:rPr>
            <w:tab/>
          </w:r>
          <w:bookmarkStart w:id="23" w:name="_Toc26358_WPSOffice_Level2Page"/>
          <w:r>
            <w:rPr>
              <w:sz w:val="28"/>
              <w:szCs w:val="28"/>
            </w:rPr>
            <w:t>13</w:t>
          </w:r>
          <w:bookmarkEnd w:id="23"/>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_Toc25799_WPSOffice_Level2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117ca037-f03f-4150-86a1-ffcd16c0d58d}"/>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（2） </w:t>
              </w:r>
              <w:r>
                <w:rPr>
                  <w:rFonts w:ascii="宋体" w:hAnsi="宋体" w:eastAsia="宋体" w:cs="宋体"/>
                  <w:sz w:val="28"/>
                  <w:szCs w:val="28"/>
                </w:rPr>
                <w:t>环境保护管理规章制度的建立及执行情况；</w:t>
              </w:r>
            </w:sdtContent>
          </w:sdt>
          <w:r>
            <w:rPr>
              <w:sz w:val="28"/>
              <w:szCs w:val="28"/>
            </w:rPr>
            <w:tab/>
          </w:r>
          <w:bookmarkStart w:id="24" w:name="_Toc25799_WPSOffice_Level2Page"/>
          <w:r>
            <w:rPr>
              <w:sz w:val="28"/>
              <w:szCs w:val="28"/>
            </w:rPr>
            <w:t>13</w:t>
          </w:r>
          <w:bookmarkEnd w:id="24"/>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_Toc19271_WPSOffice_Level2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ca34113b-ae60-4051-8016-b262b26c3a0b}"/>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（3） </w:t>
              </w:r>
              <w:r>
                <w:rPr>
                  <w:rFonts w:ascii="宋体" w:hAnsi="宋体" w:eastAsia="宋体" w:cs="宋体"/>
                  <w:sz w:val="28"/>
                  <w:szCs w:val="28"/>
                </w:rPr>
                <w:t>环境保护管理人员和仪器设备的配置情况；</w:t>
              </w:r>
            </w:sdtContent>
          </w:sdt>
          <w:r>
            <w:rPr>
              <w:sz w:val="28"/>
              <w:szCs w:val="28"/>
            </w:rPr>
            <w:tab/>
          </w:r>
          <w:bookmarkStart w:id="25" w:name="_Toc19271_WPSOffice_Level2Page"/>
          <w:r>
            <w:rPr>
              <w:sz w:val="28"/>
              <w:szCs w:val="28"/>
            </w:rPr>
            <w:t>13</w:t>
          </w:r>
          <w:bookmarkEnd w:id="25"/>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_Toc991_WPSOffice_Level2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de1bf4f1-c9b2-4bc3-8c99-b8f2a703fbad}"/>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（4） </w:t>
              </w:r>
              <w:r>
                <w:rPr>
                  <w:rFonts w:ascii="宋体" w:hAnsi="宋体" w:eastAsia="宋体" w:cs="宋体"/>
                  <w:sz w:val="28"/>
                  <w:szCs w:val="28"/>
                </w:rPr>
                <w:t>固废是否按规定或要求处置和回收利用；</w:t>
              </w:r>
            </w:sdtContent>
          </w:sdt>
          <w:r>
            <w:rPr>
              <w:sz w:val="28"/>
              <w:szCs w:val="28"/>
            </w:rPr>
            <w:tab/>
          </w:r>
          <w:bookmarkStart w:id="26" w:name="_Toc991_WPSOffice_Level2Page"/>
          <w:r>
            <w:rPr>
              <w:sz w:val="28"/>
              <w:szCs w:val="28"/>
            </w:rPr>
            <w:t>13</w:t>
          </w:r>
          <w:bookmarkEnd w:id="26"/>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_Toc12797_WPSOffice_Level2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7003d130-de5d-4c36-8a14-4f6458ecd121}"/>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（5） </w:t>
              </w:r>
              <w:r>
                <w:rPr>
                  <w:rFonts w:ascii="宋体" w:hAnsi="宋体" w:eastAsia="宋体" w:cs="宋体"/>
                  <w:sz w:val="28"/>
                  <w:szCs w:val="28"/>
                </w:rPr>
                <w:t>污染物排放口的规范化情况；</w:t>
              </w:r>
            </w:sdtContent>
          </w:sdt>
          <w:r>
            <w:rPr>
              <w:sz w:val="28"/>
              <w:szCs w:val="28"/>
            </w:rPr>
            <w:tab/>
          </w:r>
          <w:bookmarkStart w:id="27" w:name="_Toc12797_WPSOffice_Level2Page"/>
          <w:r>
            <w:rPr>
              <w:sz w:val="28"/>
              <w:szCs w:val="28"/>
            </w:rPr>
            <w:t>13</w:t>
          </w:r>
          <w:bookmarkEnd w:id="27"/>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_Toc2916_WPSOffice_Level2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3d0f0289-1a0e-4e54-9dec-ca3a4790008f}"/>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（6） </w:t>
              </w:r>
              <w:r>
                <w:rPr>
                  <w:rFonts w:ascii="宋体" w:hAnsi="宋体" w:eastAsia="宋体" w:cs="宋体"/>
                  <w:sz w:val="28"/>
                  <w:szCs w:val="28"/>
                </w:rPr>
                <w:t>试运行期间是否发生了扰民和污染事故；</w:t>
              </w:r>
            </w:sdtContent>
          </w:sdt>
          <w:r>
            <w:rPr>
              <w:sz w:val="28"/>
              <w:szCs w:val="28"/>
            </w:rPr>
            <w:tab/>
          </w:r>
          <w:bookmarkStart w:id="28" w:name="_Toc2916_WPSOffice_Level2Page"/>
          <w:r>
            <w:rPr>
              <w:sz w:val="28"/>
              <w:szCs w:val="28"/>
            </w:rPr>
            <w:t>13</w:t>
          </w:r>
          <w:bookmarkEnd w:id="28"/>
          <w:r>
            <w:rPr>
              <w:sz w:val="28"/>
              <w:szCs w:val="28"/>
            </w:rPr>
            <w:fldChar w:fldCharType="end"/>
          </w:r>
        </w:p>
        <w:p>
          <w:pPr>
            <w:pStyle w:val="16"/>
            <w:tabs>
              <w:tab w:val="right" w:leader="dot" w:pos="9570"/>
            </w:tabs>
            <w:rPr>
              <w:sz w:val="28"/>
              <w:szCs w:val="28"/>
            </w:rPr>
          </w:pPr>
          <w:r>
            <w:rPr>
              <w:sz w:val="28"/>
              <w:szCs w:val="28"/>
            </w:rPr>
            <w:fldChar w:fldCharType="begin"/>
          </w:r>
          <w:r>
            <w:rPr>
              <w:sz w:val="28"/>
              <w:szCs w:val="28"/>
            </w:rPr>
            <w:instrText xml:space="preserve"> HYPERLINK \l _Toc20884_WPSOffice_Level2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576fa2bd-0d07-45fa-8557-859153d338a1}"/>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（7） </w:t>
              </w:r>
              <w:r>
                <w:rPr>
                  <w:rFonts w:ascii="宋体" w:hAnsi="宋体" w:eastAsia="宋体" w:cs="宋体"/>
                  <w:sz w:val="28"/>
                  <w:szCs w:val="28"/>
                </w:rPr>
                <w:t>环境保护档案管理情况；</w:t>
              </w:r>
            </w:sdtContent>
          </w:sdt>
          <w:r>
            <w:rPr>
              <w:sz w:val="28"/>
              <w:szCs w:val="28"/>
            </w:rPr>
            <w:tab/>
          </w:r>
          <w:bookmarkStart w:id="29" w:name="_Toc20884_WPSOffice_Level2Page"/>
          <w:r>
            <w:rPr>
              <w:sz w:val="28"/>
              <w:szCs w:val="28"/>
            </w:rPr>
            <w:t>13</w:t>
          </w:r>
          <w:bookmarkEnd w:id="29"/>
          <w:r>
            <w:rPr>
              <w:sz w:val="28"/>
              <w:szCs w:val="28"/>
            </w:rPr>
            <w:fldChar w:fldCharType="end"/>
          </w:r>
        </w:p>
        <w:p>
          <w:pPr>
            <w:pStyle w:val="16"/>
            <w:tabs>
              <w:tab w:val="right" w:leader="dot" w:pos="9570"/>
            </w:tabs>
          </w:pPr>
          <w:r>
            <w:rPr>
              <w:sz w:val="28"/>
              <w:szCs w:val="28"/>
            </w:rPr>
            <w:fldChar w:fldCharType="begin"/>
          </w:r>
          <w:r>
            <w:rPr>
              <w:sz w:val="28"/>
              <w:szCs w:val="28"/>
            </w:rPr>
            <w:instrText xml:space="preserve"> HYPERLINK \l _Toc20165_WPSOffice_Level2 </w:instrText>
          </w:r>
          <w:r>
            <w:rPr>
              <w:sz w:val="28"/>
              <w:szCs w:val="28"/>
            </w:rPr>
            <w:fldChar w:fldCharType="separate"/>
          </w:r>
          <w:sdt>
            <w:sdtPr>
              <w:rPr>
                <w:rFonts w:ascii="宋体" w:hAnsi="宋体" w:eastAsia="宋体" w:cs="宋体"/>
                <w:sz w:val="28"/>
                <w:szCs w:val="28"/>
                <w:lang w:val="zh-CN" w:eastAsia="zh-CN" w:bidi="zh-CN"/>
              </w:rPr>
              <w:id w:val="147454356"/>
              <w:placeholder>
                <w:docPart w:val="{d61ca9e5-6edf-4e4b-b5cd-b2231745511a}"/>
              </w:placeholder>
              <w15:color w:val="509DF3"/>
            </w:sdtPr>
            <w:sdtEndPr>
              <w:rPr>
                <w:rFonts w:ascii="宋体" w:hAnsi="宋体" w:eastAsia="宋体" w:cs="宋体"/>
                <w:sz w:val="28"/>
                <w:szCs w:val="28"/>
                <w:lang w:val="zh-CN" w:eastAsia="zh-CN" w:bidi="zh-CN"/>
              </w:rPr>
            </w:sdtEndPr>
            <w:sdtContent>
              <w:r>
                <w:rPr>
                  <w:rFonts w:hint="default" w:ascii="宋体" w:hAnsi="宋体" w:eastAsia="宋体" w:cs="宋体"/>
                  <w:sz w:val="28"/>
                  <w:szCs w:val="28"/>
                </w:rPr>
                <w:t xml:space="preserve">（8） </w:t>
              </w:r>
              <w:r>
                <w:rPr>
                  <w:rFonts w:ascii="宋体" w:hAnsi="宋体" w:eastAsia="宋体" w:cs="宋体"/>
                  <w:sz w:val="28"/>
                  <w:szCs w:val="28"/>
                </w:rPr>
                <w:t>环评批复及环境影响报告表要求的落实情况。</w:t>
              </w:r>
            </w:sdtContent>
          </w:sdt>
          <w:r>
            <w:rPr>
              <w:sz w:val="28"/>
              <w:szCs w:val="28"/>
            </w:rPr>
            <w:tab/>
          </w:r>
          <w:bookmarkStart w:id="30" w:name="_Toc20165_WPSOffice_Level2Page"/>
          <w:r>
            <w:rPr>
              <w:sz w:val="28"/>
              <w:szCs w:val="28"/>
            </w:rPr>
            <w:t>13</w:t>
          </w:r>
          <w:bookmarkEnd w:id="30"/>
          <w:r>
            <w:rPr>
              <w:sz w:val="28"/>
              <w:szCs w:val="28"/>
            </w:rPr>
            <w:fldChar w:fldCharType="end"/>
          </w:r>
          <w:bookmarkEnd w:id="0"/>
        </w:p>
      </w:sdtContent>
    </w:sdt>
    <w:p>
      <w:pPr>
        <w:spacing w:after="0" w:line="240" w:lineRule="auto"/>
        <w:jc w:val="right"/>
        <w:rPr>
          <w:rFonts w:ascii="Times New Roman" w:eastAsia="Times New Roman"/>
        </w:rPr>
        <w:sectPr>
          <w:headerReference r:id="rId5" w:type="default"/>
          <w:footerReference r:id="rId6" w:type="default"/>
          <w:pgSz w:w="11910" w:h="16840"/>
          <w:pgMar w:top="1040" w:right="920" w:bottom="280" w:left="1420" w:header="858" w:footer="0" w:gutter="0"/>
          <w:pgNumType w:fmt="decimal"/>
        </w:sectPr>
      </w:pPr>
    </w:p>
    <w:p>
      <w:pPr>
        <w:pStyle w:val="5"/>
        <w:spacing w:before="5"/>
        <w:rPr>
          <w:rFonts w:ascii="Times New Roman"/>
          <w:sz w:val="45"/>
        </w:rPr>
      </w:pPr>
    </w:p>
    <w:p>
      <w:pPr>
        <w:pStyle w:val="2"/>
        <w:numPr>
          <w:ilvl w:val="0"/>
          <w:numId w:val="1"/>
        </w:numPr>
        <w:tabs>
          <w:tab w:val="left" w:pos="1025"/>
          <w:tab w:val="left" w:pos="1026"/>
        </w:tabs>
        <w:spacing w:before="0" w:after="0" w:line="240" w:lineRule="auto"/>
        <w:ind w:left="1025" w:right="0" w:hanging="421"/>
        <w:jc w:val="left"/>
      </w:pPr>
      <w:bookmarkStart w:id="31" w:name="1前言"/>
      <w:bookmarkEnd w:id="31"/>
      <w:bookmarkStart w:id="32" w:name="_bookmark0"/>
      <w:bookmarkEnd w:id="32"/>
      <w:bookmarkStart w:id="33" w:name="_Toc9541_WPSOffice_Level1"/>
      <w:r>
        <w:t>前言</w:t>
      </w:r>
      <w:bookmarkEnd w:id="33"/>
    </w:p>
    <w:p>
      <w:pPr>
        <w:pStyle w:val="5"/>
        <w:spacing w:before="265"/>
        <w:ind w:left="605" w:firstLine="560" w:firstLineChars="200"/>
        <w:jc w:val="both"/>
      </w:pPr>
      <w:r>
        <w:rPr>
          <w:rFonts w:hint="eastAsia"/>
          <w:lang w:eastAsia="zh-CN"/>
        </w:rPr>
        <w:t>东莞市泰昕光电科技有限公司</w:t>
      </w:r>
      <w:r>
        <w:t>位于</w:t>
      </w:r>
      <w:r>
        <w:rPr>
          <w:rFonts w:hint="eastAsia"/>
          <w:lang w:eastAsia="zh-CN"/>
        </w:rPr>
        <w:t>广东省东莞市黄江镇社贝村明珠一路</w:t>
      </w:r>
      <w:r>
        <w:rPr>
          <w:rFonts w:hint="eastAsia"/>
          <w:lang w:val="en-US" w:eastAsia="zh-CN"/>
        </w:rPr>
        <w:t>1</w:t>
      </w:r>
      <w:r>
        <w:rPr>
          <w:rFonts w:hint="eastAsia"/>
          <w:lang w:eastAsia="zh-CN"/>
        </w:rPr>
        <w:t>6号</w:t>
      </w:r>
      <w:r>
        <w:rPr>
          <w:rFonts w:hint="eastAsia"/>
          <w:lang w:val="en-US" w:eastAsia="zh-CN"/>
        </w:rPr>
        <w:t>2栋301室</w:t>
      </w:r>
      <w:r>
        <w:rPr>
          <w:spacing w:val="-22"/>
          <w:w w:val="100"/>
        </w:rPr>
        <w:t>。项目总投资</w:t>
      </w:r>
      <w:r>
        <w:rPr>
          <w:rFonts w:hint="eastAsia"/>
          <w:spacing w:val="-22"/>
          <w:w w:val="100"/>
          <w:lang w:val="en-US" w:eastAsia="zh-CN"/>
        </w:rPr>
        <w:t>500</w:t>
      </w:r>
      <w:r>
        <w:rPr>
          <w:rFonts w:hint="eastAsia" w:ascii="Times New Roman"/>
          <w:lang w:val="en-US" w:eastAsia="zh-CN"/>
        </w:rPr>
        <w:t xml:space="preserve"> </w:t>
      </w:r>
      <w:r>
        <w:rPr>
          <w:spacing w:val="-23"/>
          <w:w w:val="100"/>
        </w:rPr>
        <w:t>万元，占地面积</w:t>
      </w:r>
      <w:r>
        <w:rPr>
          <w:spacing w:val="-69"/>
        </w:rPr>
        <w:t xml:space="preserve"> </w:t>
      </w:r>
      <w:r>
        <w:rPr>
          <w:rFonts w:hint="eastAsia" w:ascii="Times New Roman"/>
          <w:spacing w:val="1"/>
          <w:w w:val="100"/>
          <w:lang w:val="en-US" w:eastAsia="zh-CN"/>
        </w:rPr>
        <w:t>200</w:t>
      </w:r>
      <w:r>
        <w:rPr>
          <w:rFonts w:ascii="Times New Roman" w:eastAsia="Times New Roman"/>
          <w:spacing w:val="-2"/>
          <w:w w:val="100"/>
        </w:rPr>
        <w:t>0</w:t>
      </w:r>
      <w:r>
        <w:rPr>
          <w:rFonts w:ascii="Times New Roman" w:eastAsia="Times New Roman"/>
          <w:spacing w:val="-1"/>
          <w:w w:val="100"/>
        </w:rPr>
        <w:t>m</w:t>
      </w:r>
      <w:r>
        <w:rPr>
          <w:rFonts w:ascii="Times New Roman" w:eastAsia="Times New Roman"/>
          <w:spacing w:val="-2"/>
          <w:position w:val="9"/>
          <w:sz w:val="18"/>
        </w:rPr>
        <w:t>2</w:t>
      </w:r>
      <w:r>
        <w:rPr>
          <w:spacing w:val="-29"/>
          <w:w w:val="100"/>
        </w:rPr>
        <w:t>，建筑面积</w:t>
      </w:r>
      <w:r>
        <w:rPr>
          <w:spacing w:val="-69"/>
        </w:rPr>
        <w:t xml:space="preserve"> </w:t>
      </w:r>
      <w:r>
        <w:rPr>
          <w:rFonts w:hint="eastAsia" w:ascii="Times New Roman"/>
          <w:spacing w:val="1"/>
          <w:w w:val="100"/>
          <w:lang w:val="en-US" w:eastAsia="zh-CN"/>
        </w:rPr>
        <w:t>20</w:t>
      </w:r>
      <w:r>
        <w:rPr>
          <w:rFonts w:ascii="Times New Roman" w:eastAsia="Times New Roman"/>
          <w:spacing w:val="-2"/>
          <w:w w:val="100"/>
        </w:rPr>
        <w:t>0</w:t>
      </w:r>
      <w:r>
        <w:rPr>
          <w:rFonts w:ascii="Times New Roman" w:eastAsia="Times New Roman"/>
          <w:spacing w:val="1"/>
          <w:w w:val="100"/>
        </w:rPr>
        <w:t>0</w:t>
      </w:r>
      <w:r>
        <w:rPr>
          <w:rFonts w:ascii="Times New Roman" w:eastAsia="Times New Roman"/>
          <w:spacing w:val="-3"/>
          <w:w w:val="100"/>
        </w:rPr>
        <w:t>m</w:t>
      </w:r>
      <w:r>
        <w:rPr>
          <w:rFonts w:ascii="Times New Roman" w:eastAsia="Times New Roman"/>
          <w:spacing w:val="1"/>
          <w:position w:val="9"/>
          <w:sz w:val="18"/>
        </w:rPr>
        <w:t>2</w:t>
      </w:r>
      <w:r>
        <w:rPr>
          <w:w w:val="100"/>
        </w:rPr>
        <w:t>，</w:t>
      </w:r>
    </w:p>
    <w:p>
      <w:pPr>
        <w:pStyle w:val="5"/>
        <w:spacing w:before="265"/>
        <w:ind w:left="605"/>
        <w:jc w:val="both"/>
      </w:pPr>
      <w:r>
        <w:t>主要从事</w:t>
      </w:r>
      <w:r>
        <w:rPr>
          <w:rFonts w:hint="eastAsia"/>
          <w:lang w:eastAsia="zh-CN"/>
        </w:rPr>
        <w:t>背光灯</w:t>
      </w:r>
      <w:r>
        <w:t>的加工生产，年产</w:t>
      </w:r>
      <w:r>
        <w:rPr>
          <w:rFonts w:hint="eastAsia"/>
          <w:lang w:eastAsia="zh-CN"/>
        </w:rPr>
        <w:t>背光灯</w:t>
      </w:r>
      <w:r>
        <w:rPr>
          <w:rFonts w:hint="eastAsia"/>
          <w:lang w:val="en-US" w:eastAsia="zh-CN"/>
        </w:rPr>
        <w:t>100万件</w:t>
      </w:r>
      <w:r>
        <w:t>。</w:t>
      </w:r>
    </w:p>
    <w:p>
      <w:pPr>
        <w:pStyle w:val="5"/>
        <w:spacing w:before="266" w:line="417" w:lineRule="auto"/>
        <w:ind w:left="605" w:right="344" w:firstLine="559"/>
        <w:jc w:val="both"/>
      </w:pPr>
      <w:r>
        <w:rPr>
          <w:spacing w:val="-6"/>
        </w:rPr>
        <w:t>《</w:t>
      </w:r>
      <w:r>
        <w:rPr>
          <w:rFonts w:hint="eastAsia"/>
          <w:spacing w:val="-6"/>
          <w:lang w:eastAsia="zh-CN"/>
        </w:rPr>
        <w:t>东莞市泰昕光电科技有限公司</w:t>
      </w:r>
      <w:r>
        <w:rPr>
          <w:spacing w:val="-6"/>
        </w:rPr>
        <w:t>建设项目环境影响报告表》由福</w:t>
      </w:r>
      <w:r>
        <w:rPr>
          <w:spacing w:val="-10"/>
        </w:rPr>
        <w:t xml:space="preserve">州闽涵环保工程有限公司编制，并于 </w:t>
      </w:r>
      <w:r>
        <w:rPr>
          <w:rFonts w:ascii="Times New Roman" w:eastAsia="Times New Roman"/>
        </w:rPr>
        <w:t xml:space="preserve">2019 </w:t>
      </w:r>
      <w:r>
        <w:rPr>
          <w:spacing w:val="-31"/>
        </w:rPr>
        <w:t xml:space="preserve">年 </w:t>
      </w:r>
      <w:r>
        <w:rPr>
          <w:rFonts w:hint="eastAsia" w:ascii="Times New Roman"/>
          <w:lang w:val="en-US" w:eastAsia="zh-CN"/>
        </w:rPr>
        <w:t>8</w:t>
      </w:r>
      <w:r>
        <w:rPr>
          <w:spacing w:val="-31"/>
        </w:rPr>
        <w:t xml:space="preserve">月 </w:t>
      </w:r>
      <w:r>
        <w:rPr>
          <w:rFonts w:hint="eastAsia" w:ascii="Times New Roman"/>
          <w:lang w:val="en-US" w:eastAsia="zh-CN"/>
        </w:rPr>
        <w:t>6</w:t>
      </w:r>
      <w:r>
        <w:t>日通过了东莞市</w:t>
      </w:r>
      <w:r>
        <w:rPr>
          <w:spacing w:val="-3"/>
        </w:rPr>
        <w:t>生态环境局审批，批文号东环建</w:t>
      </w:r>
      <w:r>
        <w:rPr>
          <w:rFonts w:ascii="Times New Roman" w:eastAsia="Times New Roman"/>
        </w:rPr>
        <w:t>[2019]</w:t>
      </w:r>
      <w:r>
        <w:rPr>
          <w:rFonts w:hint="eastAsia" w:ascii="Times New Roman"/>
          <w:lang w:val="en-US" w:eastAsia="zh-CN"/>
        </w:rPr>
        <w:t>14211</w:t>
      </w:r>
      <w:r>
        <w:rPr>
          <w:rFonts w:ascii="Times New Roman" w:eastAsia="Times New Roman"/>
        </w:rPr>
        <w:t xml:space="preserve"> </w:t>
      </w:r>
      <w:r>
        <w:t>号。</w:t>
      </w:r>
    </w:p>
    <w:p>
      <w:pPr>
        <w:pStyle w:val="5"/>
        <w:spacing w:line="417" w:lineRule="auto"/>
        <w:ind w:left="605" w:right="344" w:firstLine="559"/>
        <w:jc w:val="both"/>
      </w:pPr>
      <w:r>
        <w:rPr>
          <w:rFonts w:ascii="Times New Roman" w:eastAsia="Times New Roman"/>
        </w:rPr>
        <w:t xml:space="preserve">2019 </w:t>
      </w:r>
      <w:r>
        <w:rPr>
          <w:spacing w:val="-35"/>
        </w:rPr>
        <w:t xml:space="preserve">年 </w:t>
      </w:r>
      <w:r>
        <w:rPr>
          <w:rFonts w:ascii="Times New Roman" w:eastAsia="Times New Roman"/>
        </w:rPr>
        <w:t>0</w:t>
      </w:r>
      <w:r>
        <w:rPr>
          <w:rFonts w:hint="eastAsia" w:ascii="Times New Roman"/>
          <w:lang w:val="en-US" w:eastAsia="zh-CN"/>
        </w:rPr>
        <w:t>8</w:t>
      </w:r>
      <w:r>
        <w:rPr>
          <w:spacing w:val="-3"/>
        </w:rPr>
        <w:t>月建设单位提出建设项目竣工环境保护验收监测申请。</w:t>
      </w:r>
      <w:r>
        <w:rPr>
          <w:spacing w:val="-6"/>
        </w:rPr>
        <w:t>受建设单位</w:t>
      </w:r>
      <w:r>
        <w:rPr>
          <w:rFonts w:hint="eastAsia"/>
          <w:spacing w:val="-6"/>
          <w:lang w:eastAsia="zh-CN"/>
        </w:rPr>
        <w:t>东莞市泰昕光电科技有限公司</w:t>
      </w:r>
      <w:r>
        <w:rPr>
          <w:spacing w:val="-6"/>
        </w:rPr>
        <w:t>的委托，东莞市</w:t>
      </w:r>
      <w:r>
        <w:rPr>
          <w:rFonts w:hint="eastAsia"/>
          <w:spacing w:val="-6"/>
          <w:lang w:eastAsia="zh-CN"/>
        </w:rPr>
        <w:t>华溯检测技术</w:t>
      </w:r>
      <w:r>
        <w:rPr>
          <w:spacing w:val="-7"/>
        </w:rPr>
        <w:t>有限公司派出技术人员对该项目进行现场勘察，了解其主体工程及配</w:t>
      </w:r>
      <w:r>
        <w:rPr>
          <w:spacing w:val="-9"/>
        </w:rPr>
        <w:t>套环保设施的运行情况，查阅有关文件和技术资料，在此基础上编写本</w:t>
      </w:r>
      <w:r>
        <w:rPr>
          <w:spacing w:val="-3"/>
        </w:rPr>
        <w:t>验收监测</w:t>
      </w:r>
      <w:r>
        <w:rPr>
          <w:rFonts w:hint="eastAsia"/>
          <w:spacing w:val="-3"/>
          <w:lang w:eastAsia="zh-CN"/>
        </w:rPr>
        <w:t>报告</w:t>
      </w:r>
      <w:r>
        <w:rPr>
          <w:spacing w:val="-3"/>
        </w:rPr>
        <w:t>。</w:t>
      </w:r>
    </w:p>
    <w:p>
      <w:pPr>
        <w:sectPr>
          <w:headerReference r:id="rId7" w:type="default"/>
          <w:footerReference r:id="rId8" w:type="default"/>
          <w:pgSz w:w="11910" w:h="16840"/>
          <w:pgMar w:top="1080" w:right="920" w:bottom="1160" w:left="1420" w:header="878" w:footer="979" w:gutter="0"/>
          <w:pgNumType w:fmt="decimal" w:start="1"/>
        </w:sectPr>
      </w:pPr>
      <w:r>
        <w:br w:type="page"/>
      </w:r>
    </w:p>
    <w:p>
      <w:pPr>
        <w:pStyle w:val="5"/>
        <w:spacing w:before="2"/>
      </w:pPr>
    </w:p>
    <w:p>
      <w:pPr>
        <w:pStyle w:val="2"/>
        <w:numPr>
          <w:ilvl w:val="0"/>
          <w:numId w:val="1"/>
        </w:numPr>
        <w:tabs>
          <w:tab w:val="left" w:pos="1025"/>
          <w:tab w:val="left" w:pos="1026"/>
        </w:tabs>
        <w:spacing w:before="61" w:after="0" w:line="240" w:lineRule="auto"/>
        <w:ind w:left="1025" w:right="0" w:hanging="421"/>
        <w:jc w:val="left"/>
      </w:pPr>
      <w:bookmarkStart w:id="34" w:name="2编制依据"/>
      <w:bookmarkEnd w:id="34"/>
      <w:bookmarkStart w:id="35" w:name="_bookmark1"/>
      <w:bookmarkEnd w:id="35"/>
      <w:bookmarkStart w:id="36" w:name="_Toc4060_WPSOffice_Level1"/>
      <w:r>
        <w:t>编制依据</w:t>
      </w:r>
      <w:bookmarkEnd w:id="36"/>
    </w:p>
    <w:p>
      <w:pPr>
        <w:pStyle w:val="13"/>
        <w:numPr>
          <w:ilvl w:val="0"/>
          <w:numId w:val="2"/>
        </w:numPr>
        <w:tabs>
          <w:tab w:val="left" w:pos="1025"/>
          <w:tab w:val="left" w:pos="1026"/>
        </w:tabs>
        <w:spacing w:before="216" w:after="0" w:line="240" w:lineRule="auto"/>
        <w:ind w:left="1025" w:right="0" w:hanging="421"/>
        <w:jc w:val="left"/>
        <w:rPr>
          <w:sz w:val="28"/>
        </w:rPr>
      </w:pPr>
      <w:r>
        <w:rPr>
          <w:spacing w:val="-3"/>
          <w:sz w:val="28"/>
        </w:rPr>
        <w:t>《中华人民共和国环境保护法》</w:t>
      </w:r>
    </w:p>
    <w:p>
      <w:pPr>
        <w:pStyle w:val="13"/>
        <w:numPr>
          <w:ilvl w:val="0"/>
          <w:numId w:val="2"/>
        </w:numPr>
        <w:tabs>
          <w:tab w:val="left" w:pos="1025"/>
          <w:tab w:val="left" w:pos="1026"/>
        </w:tabs>
        <w:spacing w:before="265" w:after="0" w:line="240" w:lineRule="auto"/>
        <w:ind w:left="1025" w:right="0" w:hanging="421"/>
        <w:jc w:val="left"/>
        <w:rPr>
          <w:sz w:val="28"/>
        </w:rPr>
      </w:pPr>
      <w:r>
        <w:rPr>
          <w:spacing w:val="-3"/>
          <w:sz w:val="28"/>
        </w:rPr>
        <w:t>《建设项目环境保护管理条例》</w:t>
      </w:r>
    </w:p>
    <w:p>
      <w:pPr>
        <w:pStyle w:val="13"/>
        <w:numPr>
          <w:ilvl w:val="0"/>
          <w:numId w:val="2"/>
        </w:numPr>
        <w:tabs>
          <w:tab w:val="left" w:pos="1026"/>
        </w:tabs>
        <w:spacing w:before="266" w:after="0" w:line="240" w:lineRule="auto"/>
        <w:ind w:left="1025" w:right="0" w:hanging="421"/>
        <w:jc w:val="both"/>
        <w:rPr>
          <w:sz w:val="28"/>
        </w:rPr>
      </w:pPr>
      <w:r>
        <w:rPr>
          <w:spacing w:val="-3"/>
          <w:sz w:val="28"/>
        </w:rPr>
        <w:t>《建设项目竣工环境保护验收暂行办法》国环规环评</w:t>
      </w:r>
      <w:r>
        <w:rPr>
          <w:rFonts w:ascii="Times New Roman" w:hAnsi="Times New Roman" w:eastAsia="Times New Roman"/>
          <w:sz w:val="28"/>
        </w:rPr>
        <w:t xml:space="preserve">[2017]4 </w:t>
      </w:r>
      <w:r>
        <w:rPr>
          <w:sz w:val="28"/>
        </w:rPr>
        <w:t>号</w:t>
      </w:r>
    </w:p>
    <w:p>
      <w:pPr>
        <w:pStyle w:val="13"/>
        <w:numPr>
          <w:ilvl w:val="0"/>
          <w:numId w:val="2"/>
        </w:numPr>
        <w:tabs>
          <w:tab w:val="left" w:pos="1026"/>
        </w:tabs>
        <w:spacing w:before="265" w:after="0" w:line="417" w:lineRule="auto"/>
        <w:ind w:left="1025" w:right="348" w:hanging="420"/>
        <w:jc w:val="both"/>
        <w:rPr>
          <w:sz w:val="28"/>
        </w:rPr>
      </w:pPr>
      <w:r>
        <w:rPr>
          <w:spacing w:val="-9"/>
          <w:sz w:val="28"/>
        </w:rPr>
        <w:t xml:space="preserve">《建设项目竣工环境保护验收技术指南 污染影响类》 公告 </w:t>
      </w:r>
      <w:r>
        <w:rPr>
          <w:rFonts w:ascii="Times New Roman" w:hAnsi="Times New Roman" w:eastAsia="Times New Roman"/>
          <w:sz w:val="28"/>
        </w:rPr>
        <w:t xml:space="preserve">2018 </w:t>
      </w:r>
      <w:r>
        <w:rPr>
          <w:sz w:val="28"/>
        </w:rPr>
        <w:t>年</w:t>
      </w:r>
      <w:r>
        <w:rPr>
          <w:spacing w:val="-37"/>
          <w:sz w:val="28"/>
        </w:rPr>
        <w:t xml:space="preserve">第 </w:t>
      </w:r>
      <w:r>
        <w:rPr>
          <w:rFonts w:ascii="Times New Roman" w:hAnsi="Times New Roman" w:eastAsia="Times New Roman"/>
          <w:sz w:val="28"/>
        </w:rPr>
        <w:t xml:space="preserve">9 </w:t>
      </w:r>
      <w:r>
        <w:rPr>
          <w:sz w:val="28"/>
        </w:rPr>
        <w:t>号</w:t>
      </w:r>
    </w:p>
    <w:p>
      <w:pPr>
        <w:pStyle w:val="13"/>
        <w:numPr>
          <w:ilvl w:val="0"/>
          <w:numId w:val="2"/>
        </w:numPr>
        <w:tabs>
          <w:tab w:val="left" w:pos="1026"/>
        </w:tabs>
        <w:spacing w:before="0" w:after="0" w:line="417" w:lineRule="auto"/>
        <w:ind w:left="1025" w:right="344" w:hanging="420"/>
        <w:jc w:val="both"/>
        <w:rPr>
          <w:sz w:val="28"/>
        </w:rPr>
      </w:pPr>
      <w:r>
        <w:rPr>
          <w:spacing w:val="-10"/>
          <w:sz w:val="28"/>
        </w:rPr>
        <w:t>《中华人民共和国固体废物污染环境防治法》</w:t>
      </w:r>
      <w:r>
        <w:rPr>
          <w:sz w:val="28"/>
        </w:rPr>
        <w:t>（</w:t>
      </w:r>
      <w:r>
        <w:rPr>
          <w:rFonts w:ascii="Times New Roman" w:hAnsi="Times New Roman" w:eastAsia="Times New Roman"/>
          <w:sz w:val="28"/>
        </w:rPr>
        <w:t>2016</w:t>
      </w:r>
      <w:r>
        <w:rPr>
          <w:rFonts w:ascii="Times New Roman" w:hAnsi="Times New Roman" w:eastAsia="Times New Roman"/>
          <w:spacing w:val="1"/>
          <w:sz w:val="28"/>
        </w:rPr>
        <w:t xml:space="preserve"> </w:t>
      </w:r>
      <w:r>
        <w:rPr>
          <w:spacing w:val="-35"/>
          <w:sz w:val="28"/>
        </w:rPr>
        <w:t xml:space="preserve">年 </w:t>
      </w:r>
      <w:r>
        <w:rPr>
          <w:rFonts w:ascii="Times New Roman" w:hAnsi="Times New Roman" w:eastAsia="Times New Roman"/>
          <w:spacing w:val="-5"/>
          <w:sz w:val="28"/>
        </w:rPr>
        <w:t>11</w:t>
      </w:r>
      <w:r>
        <w:rPr>
          <w:rFonts w:ascii="Times New Roman" w:hAnsi="Times New Roman" w:eastAsia="Times New Roman"/>
          <w:spacing w:val="-3"/>
          <w:sz w:val="28"/>
        </w:rPr>
        <w:t xml:space="preserve"> </w:t>
      </w:r>
      <w:r>
        <w:rPr>
          <w:spacing w:val="-35"/>
          <w:sz w:val="28"/>
        </w:rPr>
        <w:t xml:space="preserve">月 </w:t>
      </w:r>
      <w:r>
        <w:rPr>
          <w:rFonts w:ascii="Times New Roman" w:hAnsi="Times New Roman" w:eastAsia="Times New Roman"/>
          <w:sz w:val="28"/>
        </w:rPr>
        <w:t>7</w:t>
      </w:r>
      <w:r>
        <w:rPr>
          <w:rFonts w:ascii="Times New Roman" w:hAnsi="Times New Roman" w:eastAsia="Times New Roman"/>
          <w:spacing w:val="-1"/>
          <w:sz w:val="28"/>
        </w:rPr>
        <w:t xml:space="preserve"> </w:t>
      </w:r>
      <w:r>
        <w:rPr>
          <w:sz w:val="28"/>
        </w:rPr>
        <w:t>日修</w:t>
      </w:r>
      <w:r>
        <w:rPr>
          <w:spacing w:val="-2"/>
          <w:sz w:val="28"/>
        </w:rPr>
        <w:t>正版</w:t>
      </w:r>
      <w:r>
        <w:rPr>
          <w:sz w:val="28"/>
        </w:rPr>
        <w:t>）</w:t>
      </w:r>
    </w:p>
    <w:p>
      <w:pPr>
        <w:pStyle w:val="13"/>
        <w:numPr>
          <w:ilvl w:val="0"/>
          <w:numId w:val="2"/>
        </w:numPr>
        <w:tabs>
          <w:tab w:val="left" w:pos="1026"/>
        </w:tabs>
        <w:spacing w:before="0" w:after="0" w:line="358" w:lineRule="exact"/>
        <w:ind w:left="1025" w:right="0" w:hanging="421"/>
        <w:jc w:val="both"/>
        <w:rPr>
          <w:sz w:val="28"/>
        </w:rPr>
      </w:pPr>
      <w:r>
        <w:rPr>
          <w:spacing w:val="-3"/>
          <w:sz w:val="28"/>
        </w:rPr>
        <w:t>《广东省建设项目环境保护管理条例》</w:t>
      </w:r>
    </w:p>
    <w:p>
      <w:pPr>
        <w:pStyle w:val="13"/>
        <w:numPr>
          <w:ilvl w:val="0"/>
          <w:numId w:val="2"/>
        </w:numPr>
        <w:tabs>
          <w:tab w:val="left" w:pos="1026"/>
        </w:tabs>
        <w:spacing w:before="265" w:after="0" w:line="417" w:lineRule="auto"/>
        <w:ind w:left="1025" w:right="347" w:hanging="420"/>
        <w:jc w:val="both"/>
        <w:rPr>
          <w:sz w:val="28"/>
        </w:rPr>
      </w:pPr>
      <w:r>
        <w:rPr>
          <w:sz w:val="28"/>
        </w:rPr>
        <w:t>广东省环境保护厅，关于转发环境保护部〈建设项目竣工环境保护</w:t>
      </w:r>
      <w:r>
        <w:rPr>
          <w:spacing w:val="-3"/>
          <w:sz w:val="28"/>
        </w:rPr>
        <w:t>验收暂行办法〉的函，粤环函〔</w:t>
      </w:r>
      <w:r>
        <w:rPr>
          <w:rFonts w:ascii="Times New Roman" w:hAnsi="Times New Roman" w:eastAsia="Times New Roman"/>
          <w:sz w:val="28"/>
        </w:rPr>
        <w:t>2017</w:t>
      </w:r>
      <w:r>
        <w:rPr>
          <w:spacing w:val="-3"/>
          <w:sz w:val="28"/>
        </w:rPr>
        <w:t>〕</w:t>
      </w:r>
      <w:r>
        <w:rPr>
          <w:rFonts w:ascii="Times New Roman" w:hAnsi="Times New Roman" w:eastAsia="Times New Roman"/>
          <w:sz w:val="28"/>
        </w:rPr>
        <w:t xml:space="preserve">1945 </w:t>
      </w:r>
      <w:r>
        <w:rPr>
          <w:sz w:val="28"/>
        </w:rPr>
        <w:t>号</w:t>
      </w:r>
    </w:p>
    <w:p>
      <w:pPr>
        <w:pStyle w:val="13"/>
        <w:numPr>
          <w:ilvl w:val="0"/>
          <w:numId w:val="2"/>
        </w:numPr>
        <w:tabs>
          <w:tab w:val="left" w:pos="1026"/>
        </w:tabs>
        <w:spacing w:before="0" w:after="0" w:line="417" w:lineRule="auto"/>
        <w:ind w:left="1025" w:right="347" w:hanging="420"/>
        <w:jc w:val="both"/>
        <w:rPr>
          <w:sz w:val="28"/>
        </w:rPr>
      </w:pPr>
      <w:r>
        <w:rPr>
          <w:sz w:val="28"/>
        </w:rPr>
        <w:t>东莞市生态环境局，《关于</w:t>
      </w:r>
      <w:r>
        <w:rPr>
          <w:rFonts w:hint="eastAsia"/>
          <w:sz w:val="28"/>
          <w:lang w:eastAsia="zh-CN"/>
        </w:rPr>
        <w:t>东莞市泰昕光电科技有限公司</w:t>
      </w:r>
      <w:r>
        <w:rPr>
          <w:sz w:val="28"/>
        </w:rPr>
        <w:t>建设项</w:t>
      </w:r>
      <w:r>
        <w:rPr>
          <w:spacing w:val="-3"/>
          <w:sz w:val="28"/>
        </w:rPr>
        <w:t>目环境影响报告表的批复》，批文号东环建</w:t>
      </w:r>
      <w:r>
        <w:rPr>
          <w:rFonts w:ascii="Times New Roman" w:hAnsi="Times New Roman" w:eastAsia="Times New Roman"/>
          <w:sz w:val="28"/>
        </w:rPr>
        <w:t xml:space="preserve">[2019]5475 </w:t>
      </w:r>
      <w:r>
        <w:rPr>
          <w:sz w:val="28"/>
        </w:rPr>
        <w:t>号，</w:t>
      </w:r>
      <w:r>
        <w:rPr>
          <w:rFonts w:ascii="Times New Roman" w:hAnsi="Times New Roman" w:eastAsia="Times New Roman"/>
          <w:sz w:val="28"/>
        </w:rPr>
        <w:t>2019</w:t>
      </w:r>
      <w:r>
        <w:rPr>
          <w:rFonts w:ascii="Times New Roman" w:hAnsi="Times New Roman" w:eastAsia="Times New Roman"/>
          <w:spacing w:val="-2"/>
          <w:sz w:val="28"/>
        </w:rPr>
        <w:t xml:space="preserve"> </w:t>
      </w:r>
      <w:r>
        <w:rPr>
          <w:sz w:val="28"/>
        </w:rPr>
        <w:t>年</w:t>
      </w:r>
      <w:r>
        <w:rPr>
          <w:rFonts w:ascii="Times New Roman" w:hAnsi="Times New Roman" w:eastAsia="Times New Roman"/>
          <w:sz w:val="28"/>
        </w:rPr>
        <w:t xml:space="preserve">04 </w:t>
      </w:r>
      <w:r>
        <w:rPr>
          <w:spacing w:val="-38"/>
          <w:sz w:val="28"/>
        </w:rPr>
        <w:t xml:space="preserve">月 </w:t>
      </w:r>
      <w:r>
        <w:rPr>
          <w:rFonts w:ascii="Times New Roman" w:hAnsi="Times New Roman" w:eastAsia="Times New Roman"/>
          <w:sz w:val="28"/>
        </w:rPr>
        <w:t xml:space="preserve">16 </w:t>
      </w:r>
      <w:r>
        <w:rPr>
          <w:sz w:val="28"/>
        </w:rPr>
        <w:t>日</w:t>
      </w:r>
    </w:p>
    <w:p>
      <w:pPr>
        <w:pStyle w:val="13"/>
        <w:numPr>
          <w:ilvl w:val="0"/>
          <w:numId w:val="2"/>
        </w:numPr>
        <w:tabs>
          <w:tab w:val="left" w:pos="1026"/>
        </w:tabs>
        <w:spacing w:before="0" w:after="0" w:line="417" w:lineRule="auto"/>
        <w:ind w:left="1025" w:right="347" w:hanging="420"/>
        <w:jc w:val="both"/>
        <w:rPr>
          <w:sz w:val="28"/>
        </w:rPr>
      </w:pPr>
      <w:r>
        <w:rPr>
          <w:sz w:val="28"/>
        </w:rPr>
        <w:t>福州闽涵环保工程有限公司，《</w:t>
      </w:r>
      <w:r>
        <w:rPr>
          <w:rFonts w:hint="eastAsia"/>
          <w:sz w:val="28"/>
          <w:lang w:eastAsia="zh-CN"/>
        </w:rPr>
        <w:t>东莞市泰昕光电科技有限公司</w:t>
      </w:r>
      <w:r>
        <w:rPr>
          <w:sz w:val="28"/>
        </w:rPr>
        <w:t>建</w:t>
      </w:r>
      <w:r>
        <w:rPr>
          <w:spacing w:val="-3"/>
          <w:sz w:val="28"/>
        </w:rPr>
        <w:t>设项目环境影响报告表》</w:t>
      </w:r>
    </w:p>
    <w:p>
      <w:pPr>
        <w:pStyle w:val="13"/>
        <w:numPr>
          <w:ilvl w:val="0"/>
          <w:numId w:val="2"/>
        </w:numPr>
        <w:tabs>
          <w:tab w:val="left" w:pos="1026"/>
        </w:tabs>
        <w:spacing w:before="0" w:after="0" w:line="358" w:lineRule="exact"/>
        <w:ind w:left="1025" w:right="0" w:hanging="421"/>
        <w:jc w:val="both"/>
        <w:rPr>
          <w:sz w:val="28"/>
        </w:rPr>
      </w:pPr>
      <w:r>
        <w:rPr>
          <w:spacing w:val="-3"/>
          <w:sz w:val="28"/>
        </w:rPr>
        <w:t>其他与该项目有关的技术资料</w:t>
      </w:r>
    </w:p>
    <w:p>
      <w:pPr>
        <w:spacing w:after="0" w:line="358" w:lineRule="exact"/>
        <w:jc w:val="both"/>
        <w:rPr>
          <w:sz w:val="28"/>
        </w:rPr>
        <w:sectPr>
          <w:footerReference r:id="rId9" w:type="default"/>
          <w:pgSz w:w="11910" w:h="16840"/>
          <w:pgMar w:top="1080" w:right="920" w:bottom="1160" w:left="1420" w:header="878" w:footer="979" w:gutter="0"/>
          <w:pgNumType w:fmt="decimal"/>
        </w:sectPr>
      </w:pPr>
    </w:p>
    <w:p>
      <w:pPr>
        <w:pStyle w:val="5"/>
        <w:spacing w:before="2"/>
      </w:pPr>
    </w:p>
    <w:p>
      <w:pPr>
        <w:pStyle w:val="2"/>
        <w:numPr>
          <w:ilvl w:val="0"/>
          <w:numId w:val="1"/>
        </w:numPr>
        <w:tabs>
          <w:tab w:val="left" w:pos="1025"/>
          <w:tab w:val="left" w:pos="1026"/>
        </w:tabs>
        <w:spacing w:before="61" w:after="0" w:line="240" w:lineRule="auto"/>
        <w:ind w:left="1025" w:right="0" w:hanging="421"/>
        <w:jc w:val="left"/>
      </w:pPr>
      <w:bookmarkStart w:id="37" w:name="3建设项目工程概况"/>
      <w:bookmarkEnd w:id="37"/>
      <w:bookmarkStart w:id="38" w:name="_bookmark2"/>
      <w:bookmarkEnd w:id="38"/>
      <w:bookmarkStart w:id="39" w:name="_Toc27435_WPSOffice_Level1"/>
      <w:r>
        <w:t>建设项目工程概况</w:t>
      </w:r>
      <w:bookmarkEnd w:id="39"/>
    </w:p>
    <w:p>
      <w:pPr>
        <w:pStyle w:val="13"/>
        <w:numPr>
          <w:ilvl w:val="1"/>
          <w:numId w:val="1"/>
        </w:numPr>
        <w:tabs>
          <w:tab w:val="left" w:pos="1088"/>
        </w:tabs>
        <w:spacing w:before="216" w:after="0" w:line="240" w:lineRule="auto"/>
        <w:ind w:left="1088" w:right="0" w:hanging="490"/>
        <w:jc w:val="left"/>
        <w:rPr>
          <w:b/>
          <w:sz w:val="28"/>
        </w:rPr>
      </w:pPr>
      <w:bookmarkStart w:id="40" w:name="3.1 工程基本情况"/>
      <w:bookmarkEnd w:id="40"/>
      <w:bookmarkStart w:id="41" w:name="_bookmark3"/>
      <w:bookmarkEnd w:id="41"/>
      <w:bookmarkStart w:id="42" w:name="_Toc4060_WPSOffice_Level2"/>
      <w:r>
        <w:rPr>
          <w:b/>
          <w:sz w:val="28"/>
        </w:rPr>
        <w:t>工程基本情况</w:t>
      </w:r>
      <w:bookmarkEnd w:id="42"/>
    </w:p>
    <w:p>
      <w:pPr>
        <w:pStyle w:val="5"/>
        <w:spacing w:before="266"/>
        <w:ind w:left="605"/>
        <w:jc w:val="both"/>
      </w:pPr>
      <w:r>
        <w:rPr>
          <w:rFonts w:hint="eastAsia"/>
          <w:lang w:eastAsia="zh-CN"/>
        </w:rPr>
        <w:t>东莞市泰昕光电科技有限公司</w:t>
      </w:r>
      <w:r>
        <w:t>位于</w:t>
      </w:r>
      <w:r>
        <w:rPr>
          <w:rFonts w:hint="eastAsia"/>
          <w:lang w:eastAsia="zh-CN"/>
        </w:rPr>
        <w:t>广东省东莞市黄江镇社贝村明珠一路</w:t>
      </w:r>
      <w:r>
        <w:rPr>
          <w:rFonts w:hint="eastAsia"/>
          <w:lang w:val="en-US" w:eastAsia="zh-CN"/>
        </w:rPr>
        <w:t>1</w:t>
      </w:r>
      <w:r>
        <w:rPr>
          <w:rFonts w:hint="eastAsia"/>
          <w:lang w:eastAsia="zh-CN"/>
        </w:rPr>
        <w:t>6号</w:t>
      </w:r>
      <w:r>
        <w:rPr>
          <w:rFonts w:hint="eastAsia"/>
          <w:lang w:val="en-US" w:eastAsia="zh-CN"/>
        </w:rPr>
        <w:t>2</w:t>
      </w:r>
      <w:r>
        <w:rPr>
          <w:rFonts w:hint="eastAsia"/>
          <w:lang w:eastAsia="zh-CN"/>
        </w:rPr>
        <w:t>栋</w:t>
      </w:r>
      <w:r>
        <w:rPr>
          <w:rFonts w:hint="eastAsia"/>
          <w:lang w:val="en-US" w:eastAsia="zh-CN"/>
        </w:rPr>
        <w:t>301室</w:t>
      </w:r>
      <w:r>
        <w:t xml:space="preserve">，地理位置见图 </w:t>
      </w:r>
      <w:r>
        <w:rPr>
          <w:rFonts w:ascii="Times New Roman" w:eastAsia="Times New Roman"/>
        </w:rPr>
        <w:t>3-1</w:t>
      </w:r>
      <w:r>
        <w:t>。</w:t>
      </w:r>
      <w:r>
        <w:rPr>
          <w:rFonts w:hint="eastAsia"/>
          <w:lang w:eastAsia="zh-CN"/>
        </w:rPr>
        <w:t>四置</w:t>
      </w:r>
      <w:r>
        <w:t xml:space="preserve">图见图 </w:t>
      </w:r>
      <w:r>
        <w:rPr>
          <w:rFonts w:ascii="Times New Roman" w:eastAsia="Times New Roman"/>
        </w:rPr>
        <w:t>3-2</w:t>
      </w:r>
      <w:r>
        <w:t>。</w:t>
      </w:r>
    </w:p>
    <w:p>
      <w:pPr>
        <w:pStyle w:val="5"/>
        <w:spacing w:before="265"/>
        <w:ind w:left="605"/>
        <w:jc w:val="both"/>
      </w:pPr>
      <w:r>
        <w:rPr>
          <w:rFonts w:hint="eastAsia"/>
          <w:lang w:eastAsia="zh-CN"/>
        </w:rPr>
        <w:t>东莞市泰昕光电科技有限公司</w:t>
      </w:r>
      <w:r>
        <w:t>位于</w:t>
      </w:r>
      <w:r>
        <w:rPr>
          <w:rFonts w:hint="eastAsia"/>
          <w:lang w:eastAsia="zh-CN"/>
        </w:rPr>
        <w:t>广东省东莞市黄江镇社贝村明珠一路16号2栋301室</w:t>
      </w:r>
      <w:r>
        <w:rPr>
          <w:spacing w:val="-22"/>
          <w:w w:val="100"/>
        </w:rPr>
        <w:t>。项目总投资</w:t>
      </w:r>
      <w:r>
        <w:rPr>
          <w:rFonts w:hint="eastAsia"/>
          <w:spacing w:val="-22"/>
          <w:w w:val="100"/>
          <w:lang w:val="en-US" w:eastAsia="zh-CN"/>
        </w:rPr>
        <w:t>500</w:t>
      </w:r>
      <w:r>
        <w:rPr>
          <w:spacing w:val="-23"/>
          <w:w w:val="100"/>
        </w:rPr>
        <w:t>万元，占地面积</w:t>
      </w:r>
      <w:r>
        <w:rPr>
          <w:spacing w:val="-69"/>
        </w:rPr>
        <w:t xml:space="preserve"> </w:t>
      </w:r>
      <w:r>
        <w:rPr>
          <w:rFonts w:hint="eastAsia" w:ascii="Times New Roman"/>
          <w:spacing w:val="1"/>
          <w:w w:val="100"/>
          <w:lang w:val="en-US" w:eastAsia="zh-CN"/>
        </w:rPr>
        <w:t>2000</w:t>
      </w:r>
      <w:r>
        <w:rPr>
          <w:rFonts w:ascii="Times New Roman" w:eastAsia="Times New Roman"/>
          <w:spacing w:val="-1"/>
          <w:w w:val="100"/>
        </w:rPr>
        <w:t>m</w:t>
      </w:r>
      <w:r>
        <w:rPr>
          <w:rFonts w:ascii="Times New Roman" w:eastAsia="Times New Roman"/>
          <w:spacing w:val="-2"/>
          <w:position w:val="9"/>
          <w:sz w:val="18"/>
        </w:rPr>
        <w:t>2</w:t>
      </w:r>
      <w:r>
        <w:rPr>
          <w:spacing w:val="-29"/>
          <w:w w:val="100"/>
        </w:rPr>
        <w:t>，建筑面积</w:t>
      </w:r>
      <w:r>
        <w:rPr>
          <w:rFonts w:hint="eastAsia"/>
          <w:spacing w:val="-69"/>
          <w:lang w:val="en-US" w:eastAsia="zh-CN"/>
        </w:rPr>
        <w:t xml:space="preserve">2 0 </w:t>
      </w:r>
      <w:r>
        <w:rPr>
          <w:rFonts w:hint="eastAsia" w:ascii="Times New Roman"/>
          <w:spacing w:val="1"/>
          <w:w w:val="100"/>
          <w:lang w:val="en-US" w:eastAsia="zh-CN"/>
        </w:rPr>
        <w:t>00</w:t>
      </w:r>
      <w:r>
        <w:rPr>
          <w:rFonts w:ascii="Times New Roman" w:eastAsia="Times New Roman"/>
          <w:spacing w:val="-3"/>
          <w:w w:val="100"/>
        </w:rPr>
        <w:t>m</w:t>
      </w:r>
      <w:r>
        <w:rPr>
          <w:rFonts w:ascii="Times New Roman" w:eastAsia="Times New Roman"/>
          <w:spacing w:val="1"/>
          <w:position w:val="9"/>
          <w:sz w:val="18"/>
        </w:rPr>
        <w:t>2</w:t>
      </w:r>
      <w:r>
        <w:rPr>
          <w:w w:val="100"/>
        </w:rPr>
        <w:t>，</w:t>
      </w:r>
    </w:p>
    <w:p>
      <w:pPr>
        <w:pStyle w:val="5"/>
        <w:spacing w:before="265"/>
        <w:ind w:left="605"/>
        <w:jc w:val="both"/>
      </w:pPr>
      <w:r>
        <w:t>主要从事</w:t>
      </w:r>
      <w:r>
        <w:rPr>
          <w:rFonts w:hint="eastAsia"/>
          <w:lang w:eastAsia="zh-CN"/>
        </w:rPr>
        <w:t>背光灯</w:t>
      </w:r>
      <w:r>
        <w:t>的加工生产，年产</w:t>
      </w:r>
      <w:r>
        <w:rPr>
          <w:rFonts w:hint="eastAsia"/>
          <w:lang w:eastAsia="zh-CN"/>
        </w:rPr>
        <w:t>背光灯</w:t>
      </w:r>
      <w:r>
        <w:rPr>
          <w:rFonts w:hint="eastAsia"/>
          <w:lang w:val="en-US" w:eastAsia="zh-CN"/>
        </w:rPr>
        <w:t>100万件</w:t>
      </w:r>
      <w:r>
        <w:rPr>
          <w:rFonts w:hint="eastAsia" w:ascii="Times New Roman"/>
          <w:lang w:val="en-US" w:eastAsia="zh-CN"/>
        </w:rPr>
        <w:t>。</w:t>
      </w:r>
      <w:r>
        <w:t xml:space="preserve">项目共有员工 </w:t>
      </w:r>
      <w:r>
        <w:rPr>
          <w:rFonts w:hint="eastAsia" w:ascii="Times New Roman"/>
          <w:lang w:val="en-US" w:eastAsia="zh-CN"/>
        </w:rPr>
        <w:t>32</w:t>
      </w:r>
      <w:r>
        <w:t>人，年</w:t>
      </w:r>
    </w:p>
    <w:p>
      <w:pPr>
        <w:pStyle w:val="5"/>
        <w:spacing w:before="266" w:line="417" w:lineRule="auto"/>
        <w:ind w:left="605" w:right="344"/>
        <w:jc w:val="both"/>
      </w:pPr>
      <w:r>
        <w:rPr>
          <w:spacing w:val="-16"/>
        </w:rPr>
        <w:t xml:space="preserve">工作天数 </w:t>
      </w:r>
      <w:r>
        <w:rPr>
          <w:rFonts w:ascii="Times New Roman" w:eastAsia="Times New Roman"/>
        </w:rPr>
        <w:t xml:space="preserve">300 </w:t>
      </w:r>
      <w:r>
        <w:rPr>
          <w:spacing w:val="-14"/>
        </w:rPr>
        <w:t xml:space="preserve">天，每天一班，每班 </w:t>
      </w:r>
      <w:r>
        <w:rPr>
          <w:rFonts w:ascii="Times New Roman" w:eastAsia="Times New Roman"/>
        </w:rPr>
        <w:t xml:space="preserve">8 </w:t>
      </w:r>
      <w:r>
        <w:rPr>
          <w:spacing w:val="-6"/>
        </w:rPr>
        <w:t>小时，均不在项目内食宿。环评及</w:t>
      </w:r>
      <w:r>
        <w:rPr>
          <w:spacing w:val="-8"/>
        </w:rPr>
        <w:t xml:space="preserve">批复阶段建设内容一览表见表 </w:t>
      </w:r>
      <w:r>
        <w:rPr>
          <w:rFonts w:ascii="Times New Roman" w:eastAsia="Times New Roman"/>
        </w:rPr>
        <w:t>3-1</w:t>
      </w:r>
      <w:r>
        <w:t>。项目主要原辅</w:t>
      </w:r>
      <w:r>
        <w:rPr>
          <w:spacing w:val="-16"/>
        </w:rPr>
        <w:t xml:space="preserve">材料见表 </w:t>
      </w:r>
      <w:r>
        <w:rPr>
          <w:rFonts w:ascii="Times New Roman" w:eastAsia="Times New Roman"/>
        </w:rPr>
        <w:t>3-2</w:t>
      </w:r>
      <w:r>
        <w:t>。</w:t>
      </w:r>
    </w:p>
    <w:p>
      <w:pPr>
        <w:spacing w:after="0" w:line="417" w:lineRule="auto"/>
        <w:jc w:val="both"/>
        <w:sectPr>
          <w:pgSz w:w="11910" w:h="16840"/>
          <w:pgMar w:top="1080" w:right="920" w:bottom="1160" w:left="1420" w:header="878" w:footer="979" w:gutter="0"/>
          <w:pgNumType w:fmt="decimal"/>
        </w:sectPr>
      </w:pPr>
    </w:p>
    <w:p>
      <w:pPr>
        <w:pStyle w:val="5"/>
        <w:rPr>
          <w:sz w:val="20"/>
        </w:rPr>
      </w:pPr>
    </w:p>
    <w:p>
      <w:pPr>
        <w:pStyle w:val="5"/>
        <w:rPr>
          <w:sz w:val="20"/>
        </w:rPr>
      </w:pPr>
    </w:p>
    <w:p>
      <w:pPr>
        <w:pStyle w:val="5"/>
        <w:spacing w:before="2"/>
        <w:rPr>
          <w:sz w:val="20"/>
        </w:rPr>
      </w:pPr>
    </w:p>
    <w:p>
      <w:pPr>
        <w:pStyle w:val="5"/>
        <w:ind w:left="569"/>
        <w:rPr>
          <w:sz w:val="20"/>
        </w:rPr>
      </w:pPr>
      <w:r>
        <w:rPr>
          <w:color w:val="auto"/>
        </w:rPr>
        <w:drawing>
          <wp:inline distT="0" distB="0" distL="114300" distR="114300">
            <wp:extent cx="5414010" cy="8075295"/>
            <wp:effectExtent l="0" t="0" r="15240" b="1905"/>
            <wp:docPr id="1" name="图片 1" descr="黄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黄江"/>
                    <pic:cNvPicPr>
                      <a:picLocks noChangeAspect="1"/>
                    </pic:cNvPicPr>
                  </pic:nvPicPr>
                  <pic:blipFill>
                    <a:blip r:embed="rId15"/>
                    <a:stretch>
                      <a:fillRect/>
                    </a:stretch>
                  </pic:blipFill>
                  <pic:spPr>
                    <a:xfrm>
                      <a:off x="0" y="0"/>
                      <a:ext cx="5414010" cy="8075295"/>
                    </a:xfrm>
                    <a:prstGeom prst="rect">
                      <a:avLst/>
                    </a:prstGeom>
                    <a:noFill/>
                    <a:ln>
                      <a:noFill/>
                    </a:ln>
                  </pic:spPr>
                </pic:pic>
              </a:graphicData>
            </a:graphic>
          </wp:inline>
        </w:drawing>
      </w:r>
    </w:p>
    <w:p>
      <w:pPr>
        <w:pStyle w:val="5"/>
        <w:spacing w:before="1"/>
        <w:rPr>
          <w:sz w:val="9"/>
        </w:rPr>
      </w:pPr>
    </w:p>
    <w:p>
      <w:pPr>
        <w:spacing w:before="74"/>
        <w:ind w:left="431" w:right="175" w:firstLine="0"/>
        <w:jc w:val="center"/>
        <w:rPr>
          <w:sz w:val="24"/>
        </w:rPr>
      </w:pPr>
      <w:r>
        <w:rPr>
          <w:sz w:val="24"/>
        </w:rPr>
        <w:t xml:space="preserve">图 </w:t>
      </w:r>
      <w:r>
        <w:rPr>
          <w:rFonts w:ascii="Times New Roman" w:eastAsia="Times New Roman"/>
          <w:sz w:val="24"/>
        </w:rPr>
        <w:t xml:space="preserve">3-1  </w:t>
      </w:r>
      <w:r>
        <w:rPr>
          <w:sz w:val="24"/>
        </w:rPr>
        <w:t>项目地理位置图</w:t>
      </w:r>
    </w:p>
    <w:p>
      <w:pPr>
        <w:spacing w:after="0"/>
        <w:jc w:val="both"/>
        <w:rPr>
          <w:sz w:val="24"/>
        </w:rPr>
        <w:sectPr>
          <w:pgSz w:w="11910" w:h="16840"/>
          <w:pgMar w:top="1080" w:right="920" w:bottom="1160" w:left="1420" w:header="878" w:footer="979" w:gutter="0"/>
          <w:pgNumType w:fmt="decimal"/>
        </w:sectPr>
      </w:pPr>
    </w:p>
    <w:p>
      <w:pPr>
        <w:pStyle w:val="5"/>
        <w:rPr>
          <w:sz w:val="20"/>
        </w:rPr>
      </w:pPr>
    </w:p>
    <w:p>
      <w:pPr>
        <w:pStyle w:val="5"/>
        <w:rPr>
          <w:sz w:val="20"/>
        </w:rPr>
      </w:pPr>
    </w:p>
    <w:p>
      <w:pPr>
        <w:pStyle w:val="5"/>
        <w:spacing w:before="3" w:after="1"/>
        <w:rPr>
          <w:sz w:val="22"/>
        </w:rPr>
      </w:pPr>
    </w:p>
    <w:p>
      <w:pPr>
        <w:pStyle w:val="5"/>
        <w:spacing w:line="113" w:lineRule="exact"/>
        <w:ind w:left="2972"/>
        <w:rPr>
          <w:sz w:val="11"/>
        </w:rPr>
      </w:pPr>
    </w:p>
    <w:p>
      <w:pPr>
        <w:pStyle w:val="5"/>
        <w:spacing w:before="8"/>
        <w:rPr>
          <w:sz w:val="10"/>
        </w:rPr>
      </w:pPr>
    </w:p>
    <w:p>
      <w:pPr>
        <w:pStyle w:val="5"/>
        <w:rPr>
          <w:sz w:val="20"/>
        </w:rPr>
      </w:pPr>
      <w:r>
        <w:rPr>
          <w:color w:val="auto"/>
          <w:sz w:val="21"/>
        </w:rPr>
        <mc:AlternateContent>
          <mc:Choice Requires="wps">
            <w:drawing>
              <wp:anchor distT="0" distB="0" distL="114300" distR="114300" simplePos="0" relativeHeight="251702272" behindDoc="0" locked="0" layoutInCell="1" allowOverlap="1">
                <wp:simplePos x="0" y="0"/>
                <wp:positionH relativeFrom="column">
                  <wp:posOffset>36830</wp:posOffset>
                </wp:positionH>
                <wp:positionV relativeFrom="paragraph">
                  <wp:posOffset>53340</wp:posOffset>
                </wp:positionV>
                <wp:extent cx="2733675" cy="1857375"/>
                <wp:effectExtent l="5715" t="5715" r="22860" b="22860"/>
                <wp:wrapNone/>
                <wp:docPr id="79" name="任意多边形 79"/>
                <wp:cNvGraphicFramePr/>
                <a:graphic xmlns:a="http://schemas.openxmlformats.org/drawingml/2006/main">
                  <a:graphicData uri="http://schemas.microsoft.com/office/word/2010/wordprocessingShape">
                    <wps:wsp>
                      <wps:cNvSpPr/>
                      <wps:spPr>
                        <a:xfrm>
                          <a:off x="0" y="0"/>
                          <a:ext cx="2733675" cy="1857375"/>
                        </a:xfrm>
                        <a:custGeom>
                          <a:avLst/>
                          <a:gdLst/>
                          <a:ahLst/>
                          <a:cxnLst/>
                          <a:pathLst>
                            <a:path w="4305" h="2925">
                              <a:moveTo>
                                <a:pt x="0" y="2925"/>
                              </a:moveTo>
                              <a:lnTo>
                                <a:pt x="4305" y="765"/>
                              </a:lnTo>
                              <a:lnTo>
                                <a:pt x="3915" y="0"/>
                              </a:lnTo>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9pt;margin-top:4.2pt;height:146.25pt;width:215.25pt;z-index:251702272;mso-width-relative:page;mso-height-relative:page;" filled="f" stroked="t" coordsize="4305,2925" o:gfxdata="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XSq5TWAAAABwEAAA8AAAAAAAAAAQAgAAAAIgAAAGRycy9kb3ducmV2LnhtbFBL&#10;AQIUABQAAAAIAIdO4kCUW4XPMQIAAHIEAAAOAAAAAAAAAAEAIAAAACUBAABkcnMvZTJvRG9jLnht&#10;bFBLBQYAAAAABgAGAFkBAADIBQAAAAA=&#10;" path="m0,2925l4305,765,3915,0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701248" behindDoc="0" locked="0" layoutInCell="1" allowOverlap="1">
                <wp:simplePos x="0" y="0"/>
                <wp:positionH relativeFrom="column">
                  <wp:posOffset>2560955</wp:posOffset>
                </wp:positionH>
                <wp:positionV relativeFrom="paragraph">
                  <wp:posOffset>81915</wp:posOffset>
                </wp:positionV>
                <wp:extent cx="3238500" cy="1352550"/>
                <wp:effectExtent l="11430" t="5715" r="7620" b="13335"/>
                <wp:wrapNone/>
                <wp:docPr id="80" name="任意多边形 80"/>
                <wp:cNvGraphicFramePr/>
                <a:graphic xmlns:a="http://schemas.openxmlformats.org/drawingml/2006/main">
                  <a:graphicData uri="http://schemas.microsoft.com/office/word/2010/wordprocessingShape">
                    <wps:wsp>
                      <wps:cNvSpPr/>
                      <wps:spPr>
                        <a:xfrm>
                          <a:off x="0" y="0"/>
                          <a:ext cx="3238500" cy="1352550"/>
                        </a:xfrm>
                        <a:custGeom>
                          <a:avLst/>
                          <a:gdLst/>
                          <a:ahLst/>
                          <a:cxnLst/>
                          <a:pathLst>
                            <a:path w="5100" h="2130">
                              <a:moveTo>
                                <a:pt x="5100" y="120"/>
                              </a:moveTo>
                              <a:lnTo>
                                <a:pt x="4650" y="405"/>
                              </a:lnTo>
                              <a:lnTo>
                                <a:pt x="3435" y="525"/>
                              </a:lnTo>
                              <a:lnTo>
                                <a:pt x="3405" y="2085"/>
                              </a:lnTo>
                              <a:lnTo>
                                <a:pt x="450" y="2130"/>
                              </a:lnTo>
                              <a:lnTo>
                                <a:pt x="435" y="915"/>
                              </a:lnTo>
                              <a:lnTo>
                                <a:pt x="0" y="0"/>
                              </a:lnTo>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01.65pt;margin-top:6.45pt;height:106.5pt;width:255pt;z-index:251701248;mso-width-relative:page;mso-height-relative:page;" filled="f" stroked="t" coordsize="5100,2130" o:gfxdata="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OAtiHXAAAACgEAAA8A&#10;AAAAAAAAAQAgAAAAIgAAAGRycy9kb3ducmV2LnhtbFBLAQIUABQAAAAIAIdO4kBDaZJtUQIAABUF&#10;AAAOAAAAAAAAAAEAIAAAACYBAABkcnMvZTJvRG9jLnhtbFBLBQYAAAAABgAGAFkBAADpBQAAAAA=&#10;" path="m5100,120l4650,405,3435,525,3405,2085,450,2130,435,915,0,0e">
                <v:fill on="f" focussize="0,0"/>
                <v:stroke weight="2pt"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eastAsia="宋体"/>
          <w:color w:val="auto"/>
          <w:lang w:eastAsia="zh-CN"/>
        </w:rPr>
      </w:pPr>
      <w:r>
        <w:rPr>
          <w:color w:val="auto"/>
          <w:sz w:val="21"/>
        </w:rPr>
        <mc:AlternateContent>
          <mc:Choice Requires="wps">
            <w:drawing>
              <wp:anchor distT="0" distB="0" distL="114300" distR="114300" simplePos="0" relativeHeight="251710464" behindDoc="0" locked="0" layoutInCell="1" allowOverlap="1">
                <wp:simplePos x="0" y="0"/>
                <wp:positionH relativeFrom="column">
                  <wp:posOffset>5389880</wp:posOffset>
                </wp:positionH>
                <wp:positionV relativeFrom="paragraph">
                  <wp:posOffset>2301875</wp:posOffset>
                </wp:positionV>
                <wp:extent cx="1227455" cy="3429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227455" cy="342900"/>
                        </a:xfrm>
                        <a:prstGeom prst="rect">
                          <a:avLst/>
                        </a:prstGeom>
                        <a:noFill/>
                        <a:ln w="25400">
                          <a:noFill/>
                        </a:ln>
                      </wps:spPr>
                      <wps:txbx>
                        <w:txbxContent>
                          <w:p>
                            <w:pPr>
                              <w:rPr>
                                <w:rFonts w:hint="eastAsia" w:eastAsia="宋体"/>
                                <w:b/>
                                <w:bCs/>
                                <w:color w:val="0C0272"/>
                                <w:highlight w:val="yellow"/>
                                <w:lang w:eastAsia="zh-CN"/>
                              </w:rPr>
                            </w:pPr>
                            <w:r>
                              <w:rPr>
                                <w:rFonts w:hint="eastAsia" w:eastAsia="宋体"/>
                                <w:b/>
                                <w:bCs/>
                                <w:color w:val="0C0272"/>
                                <w:highlight w:val="yellow"/>
                                <w:lang w:eastAsia="zh-CN"/>
                              </w:rPr>
                              <w:t>捷新精密厂</w:t>
                            </w:r>
                          </w:p>
                        </w:txbxContent>
                      </wps:txbx>
                      <wps:bodyPr upright="1"/>
                    </wps:wsp>
                  </a:graphicData>
                </a:graphic>
              </wp:anchor>
            </w:drawing>
          </mc:Choice>
          <mc:Fallback>
            <w:pict>
              <v:shape id="_x0000_s1026" o:spid="_x0000_s1026" o:spt="202" type="#_x0000_t202" style="position:absolute;left:0pt;margin-left:424.4pt;margin-top:181.25pt;height:27pt;width:96.65pt;z-index:251710464;mso-width-relative:page;mso-height-relative:page;" filled="f" stroked="f" coordsize="21600,21600" o:gfxdata="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6+2B03gAAAAwBAAAPAAAAAAAA&#10;AAEAIAAAACIAAABkcnMvZG93bnJldi54bWxQSwECFAAUAAAACACHTuJAj8S6y5oBAAAMAwAADgAA&#10;AAAAAAABACAAAAAtAQAAZHJzL2Uyb0RvYy54bWxQSwUGAAAAAAYABgBZAQAAOQU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eastAsia="宋体"/>
                          <w:b/>
                          <w:bCs/>
                          <w:color w:val="0C0272"/>
                          <w:highlight w:val="yellow"/>
                          <w:lang w:eastAsia="zh-CN"/>
                        </w:rPr>
                        <w:t>捷新精密厂</w:t>
                      </w:r>
                    </w:p>
                  </w:txbxContent>
                </v:textbox>
              </v:shape>
            </w:pict>
          </mc:Fallback>
        </mc:AlternateContent>
      </w:r>
      <w:r>
        <w:rPr>
          <w:color w:val="auto"/>
          <w:sz w:val="21"/>
        </w:rPr>
        <mc:AlternateContent>
          <mc:Choice Requires="wps">
            <w:drawing>
              <wp:anchor distT="0" distB="0" distL="114300" distR="114300" simplePos="0" relativeHeight="251713536" behindDoc="0" locked="0" layoutInCell="1" allowOverlap="1">
                <wp:simplePos x="0" y="0"/>
                <wp:positionH relativeFrom="column">
                  <wp:posOffset>3799205</wp:posOffset>
                </wp:positionH>
                <wp:positionV relativeFrom="paragraph">
                  <wp:posOffset>4502150</wp:posOffset>
                </wp:positionV>
                <wp:extent cx="799465" cy="52387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799465" cy="523875"/>
                        </a:xfrm>
                        <a:prstGeom prst="rect">
                          <a:avLst/>
                        </a:prstGeom>
                        <a:noFill/>
                        <a:ln w="25400">
                          <a:noFill/>
                        </a:ln>
                      </wps:spPr>
                      <wps:txbx>
                        <w:txbxContent>
                          <w:p>
                            <w:pPr>
                              <w:rPr>
                                <w:rFonts w:hint="eastAsia" w:eastAsia="宋体"/>
                                <w:b/>
                                <w:bCs/>
                                <w:color w:val="0C0272"/>
                                <w:highlight w:val="yellow"/>
                                <w:lang w:eastAsia="zh-CN"/>
                              </w:rPr>
                            </w:pPr>
                            <w:r>
                              <w:rPr>
                                <w:rFonts w:hint="eastAsia" w:eastAsia="宋体"/>
                                <w:b/>
                                <w:bCs/>
                                <w:color w:val="0C0272"/>
                                <w:highlight w:val="yellow"/>
                                <w:lang w:eastAsia="zh-CN"/>
                              </w:rPr>
                              <w:t>东茂明珠产业园</w:t>
                            </w:r>
                          </w:p>
                        </w:txbxContent>
                      </wps:txbx>
                      <wps:bodyPr upright="1"/>
                    </wps:wsp>
                  </a:graphicData>
                </a:graphic>
              </wp:anchor>
            </w:drawing>
          </mc:Choice>
          <mc:Fallback>
            <w:pict>
              <v:shape id="_x0000_s1026" o:spid="_x0000_s1026" o:spt="202" type="#_x0000_t202" style="position:absolute;left:0pt;margin-left:299.15pt;margin-top:354.5pt;height:41.25pt;width:62.95pt;z-index:251713536;mso-width-relative:page;mso-height-relative:page;" filled="f" stroked="f" coordsize="21600,21600" o:gfxdata="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m44fdAAAACwEAAA8AAAAAAAAAAQAg&#10;AAAAIgAAAGRycy9kb3ducmV2LnhtbFBLAQIUABQAAAAIAIdO4kDmr2gAlwEAAAsDAAAOAAAAAAAA&#10;AAEAIAAAACwBAABkcnMvZTJvRG9jLnhtbFBLBQYAAAAABgAGAFkBAAA1BQ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eastAsia="宋体"/>
                          <w:b/>
                          <w:bCs/>
                          <w:color w:val="0C0272"/>
                          <w:highlight w:val="yellow"/>
                          <w:lang w:eastAsia="zh-CN"/>
                        </w:rPr>
                        <w:t>东茂明珠产业园</w:t>
                      </w:r>
                    </w:p>
                  </w:txbxContent>
                </v:textbox>
              </v:shape>
            </w:pict>
          </mc:Fallback>
        </mc:AlternateContent>
      </w:r>
      <w:r>
        <w:rPr>
          <w:color w:val="auto"/>
          <w:sz w:val="21"/>
        </w:rPr>
        <mc:AlternateContent>
          <mc:Choice Requires="wps">
            <w:drawing>
              <wp:anchor distT="0" distB="0" distL="114300" distR="114300" simplePos="0" relativeHeight="251717632" behindDoc="0" locked="0" layoutInCell="1" allowOverlap="1">
                <wp:simplePos x="0" y="0"/>
                <wp:positionH relativeFrom="column">
                  <wp:posOffset>3113405</wp:posOffset>
                </wp:positionH>
                <wp:positionV relativeFrom="paragraph">
                  <wp:posOffset>1330325</wp:posOffset>
                </wp:positionV>
                <wp:extent cx="1275715" cy="88582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275715" cy="885825"/>
                        </a:xfrm>
                        <a:prstGeom prst="rect">
                          <a:avLst/>
                        </a:prstGeom>
                        <a:noFill/>
                        <a:ln w="25400">
                          <a:noFill/>
                        </a:ln>
                      </wps:spPr>
                      <wps:txbx>
                        <w:txbxContent>
                          <w:p>
                            <w:pPr>
                              <w:rPr>
                                <w:rFonts w:hint="default" w:eastAsia="宋体"/>
                                <w:b/>
                                <w:bCs/>
                                <w:color w:val="0C0272"/>
                                <w:highlight w:val="none"/>
                                <w:lang w:val="en-US" w:eastAsia="zh-CN"/>
                              </w:rPr>
                            </w:pPr>
                            <w:r>
                              <w:rPr>
                                <w:rFonts w:hint="eastAsia" w:eastAsia="宋体"/>
                                <w:b/>
                                <w:bCs/>
                                <w:color w:val="FF0000"/>
                                <w:highlight w:val="none"/>
                                <w:lang w:val="en-US" w:eastAsia="zh-CN"/>
                              </w:rPr>
                              <w:t>3F部分作为生产车间、办公室；</w:t>
                            </w:r>
                            <w:r>
                              <w:rPr>
                                <w:rFonts w:hint="eastAsia" w:eastAsia="宋体"/>
                                <w:b/>
                                <w:bCs/>
                                <w:color w:val="0C0272"/>
                                <w:highlight w:val="none"/>
                                <w:lang w:val="en-US" w:eastAsia="zh-CN"/>
                              </w:rPr>
                              <w:t>1-2F、4F、3F其余部分为其他工厂</w:t>
                            </w:r>
                          </w:p>
                        </w:txbxContent>
                      </wps:txbx>
                      <wps:bodyPr upright="1"/>
                    </wps:wsp>
                  </a:graphicData>
                </a:graphic>
              </wp:anchor>
            </w:drawing>
          </mc:Choice>
          <mc:Fallback>
            <w:pict>
              <v:shape id="_x0000_s1026" o:spid="_x0000_s1026" o:spt="202" type="#_x0000_t202" style="position:absolute;left:0pt;margin-left:245.15pt;margin-top:104.75pt;height:69.75pt;width:100.45pt;z-index:251717632;mso-width-relative:page;mso-height-relative:page;" filled="f" stroked="f" coordsize="21600,21600" o:gfxdata="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ggj3XcAAAACwEAAA8AAAAAAAAA&#10;AQAgAAAAIgAAAGRycy9kb3ducmV2LnhtbFBLAQIUABQAAAAIAIdO4kCLrKikmwEAAAwDAAAOAAAA&#10;AAAAAAEAIAAAACsBAABkcnMvZTJvRG9jLnhtbFBLBQYAAAAABgAGAFkBAAA4BQAAAAA=&#10;">
                <v:fill on="f" focussize="0,0"/>
                <v:stroke on="f" weight="2pt"/>
                <v:imagedata o:title=""/>
                <o:lock v:ext="edit" aspectratio="f"/>
                <v:textbox>
                  <w:txbxContent>
                    <w:p>
                      <w:pPr>
                        <w:rPr>
                          <w:rFonts w:hint="default" w:eastAsia="宋体"/>
                          <w:b/>
                          <w:bCs/>
                          <w:color w:val="0C0272"/>
                          <w:highlight w:val="none"/>
                          <w:lang w:val="en-US" w:eastAsia="zh-CN"/>
                        </w:rPr>
                      </w:pPr>
                      <w:r>
                        <w:rPr>
                          <w:rFonts w:hint="eastAsia" w:eastAsia="宋体"/>
                          <w:b/>
                          <w:bCs/>
                          <w:color w:val="FF0000"/>
                          <w:highlight w:val="none"/>
                          <w:lang w:val="en-US" w:eastAsia="zh-CN"/>
                        </w:rPr>
                        <w:t>3F部分作为生产车间、办公室；</w:t>
                      </w:r>
                      <w:r>
                        <w:rPr>
                          <w:rFonts w:hint="eastAsia" w:eastAsia="宋体"/>
                          <w:b/>
                          <w:bCs/>
                          <w:color w:val="0C0272"/>
                          <w:highlight w:val="none"/>
                          <w:lang w:val="en-US" w:eastAsia="zh-CN"/>
                        </w:rPr>
                        <w:t>1-2F、4F、3F其余部分为其他工厂</w:t>
                      </w:r>
                    </w:p>
                  </w:txbxContent>
                </v:textbox>
              </v:shape>
            </w:pict>
          </mc:Fallback>
        </mc:AlternateContent>
      </w:r>
      <w:r>
        <w:rPr>
          <w:color w:val="auto"/>
          <w:sz w:val="21"/>
        </w:rPr>
        <mc:AlternateContent>
          <mc:Choice Requires="wps">
            <w:drawing>
              <wp:anchor distT="0" distB="0" distL="114300" distR="114300" simplePos="0" relativeHeight="251716608" behindDoc="0" locked="0" layoutInCell="1" allowOverlap="1">
                <wp:simplePos x="0" y="0"/>
                <wp:positionH relativeFrom="column">
                  <wp:posOffset>598805</wp:posOffset>
                </wp:positionH>
                <wp:positionV relativeFrom="paragraph">
                  <wp:posOffset>292100</wp:posOffset>
                </wp:positionV>
                <wp:extent cx="799465" cy="3429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799465" cy="342900"/>
                        </a:xfrm>
                        <a:prstGeom prst="rect">
                          <a:avLst/>
                        </a:prstGeom>
                        <a:noFill/>
                        <a:ln w="25400">
                          <a:noFill/>
                        </a:ln>
                      </wps:spPr>
                      <wps:txbx>
                        <w:txbxContent>
                          <w:p>
                            <w:pPr>
                              <w:rPr>
                                <w:rFonts w:hint="eastAsia" w:eastAsia="宋体"/>
                                <w:b/>
                                <w:bCs/>
                                <w:color w:val="0C0272"/>
                                <w:highlight w:val="yellow"/>
                                <w:lang w:eastAsia="zh-CN"/>
                              </w:rPr>
                            </w:pPr>
                            <w:r>
                              <w:rPr>
                                <w:rFonts w:hint="eastAsia" w:eastAsia="宋体"/>
                                <w:b/>
                                <w:bCs/>
                                <w:color w:val="0C0272"/>
                                <w:highlight w:val="yellow"/>
                                <w:lang w:eastAsia="zh-CN"/>
                              </w:rPr>
                              <w:t>其他工厂</w:t>
                            </w:r>
                          </w:p>
                        </w:txbxContent>
                      </wps:txbx>
                      <wps:bodyPr upright="1"/>
                    </wps:wsp>
                  </a:graphicData>
                </a:graphic>
              </wp:anchor>
            </w:drawing>
          </mc:Choice>
          <mc:Fallback>
            <w:pict>
              <v:shape id="_x0000_s1026" o:spid="_x0000_s1026" o:spt="202" type="#_x0000_t202" style="position:absolute;left:0pt;margin-left:47.15pt;margin-top:23pt;height:27pt;width:62.95pt;z-index:251716608;mso-width-relative:page;mso-height-relative:page;" filled="f" stroked="f" coordsize="21600,21600" o:gfxdata="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QsS/aAAAACQEAAA8AAAAAAAAAAQAgAAAA&#10;IgAAAGRycy9kb3ducmV2LnhtbFBLAQIUABQAAAAIAIdO4kB2F2LBlwEAAAsDAAAOAAAAAAAAAAEA&#10;IAAAACkBAABkcnMvZTJvRG9jLnhtbFBLBQYAAAAABgAGAFkBAAAyBQ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eastAsia="宋体"/>
                          <w:b/>
                          <w:bCs/>
                          <w:color w:val="0C0272"/>
                          <w:highlight w:val="yellow"/>
                          <w:lang w:eastAsia="zh-CN"/>
                        </w:rPr>
                        <w:t>其他工厂</w:t>
                      </w:r>
                    </w:p>
                  </w:txbxContent>
                </v:textbox>
              </v:shape>
            </w:pict>
          </mc:Fallback>
        </mc:AlternateContent>
      </w:r>
      <w:r>
        <w:rPr>
          <w:color w:val="auto"/>
          <w:sz w:val="21"/>
        </w:rPr>
        <mc:AlternateContent>
          <mc:Choice Requires="wps">
            <w:drawing>
              <wp:anchor distT="0" distB="0" distL="114300" distR="114300" simplePos="0" relativeHeight="251715584" behindDoc="0" locked="0" layoutInCell="1" allowOverlap="1">
                <wp:simplePos x="0" y="0"/>
                <wp:positionH relativeFrom="column">
                  <wp:posOffset>2199005</wp:posOffset>
                </wp:positionH>
                <wp:positionV relativeFrom="paragraph">
                  <wp:posOffset>3702050</wp:posOffset>
                </wp:positionV>
                <wp:extent cx="799465" cy="3429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799465" cy="342900"/>
                        </a:xfrm>
                        <a:prstGeom prst="rect">
                          <a:avLst/>
                        </a:prstGeom>
                        <a:noFill/>
                        <a:ln w="25400">
                          <a:noFill/>
                        </a:ln>
                      </wps:spPr>
                      <wps:txbx>
                        <w:txbxContent>
                          <w:p>
                            <w:pPr>
                              <w:rPr>
                                <w:rFonts w:hint="eastAsia" w:eastAsia="宋体"/>
                                <w:b/>
                                <w:bCs/>
                                <w:color w:val="0C0272"/>
                                <w:highlight w:val="yellow"/>
                                <w:lang w:eastAsia="zh-CN"/>
                              </w:rPr>
                            </w:pPr>
                            <w:r>
                              <w:rPr>
                                <w:rFonts w:hint="eastAsia" w:eastAsia="宋体"/>
                                <w:b/>
                                <w:bCs/>
                                <w:color w:val="0C0272"/>
                                <w:highlight w:val="yellow"/>
                                <w:lang w:eastAsia="zh-CN"/>
                              </w:rPr>
                              <w:t>明珠路</w:t>
                            </w:r>
                          </w:p>
                        </w:txbxContent>
                      </wps:txbx>
                      <wps:bodyPr upright="1"/>
                    </wps:wsp>
                  </a:graphicData>
                </a:graphic>
              </wp:anchor>
            </w:drawing>
          </mc:Choice>
          <mc:Fallback>
            <w:pict>
              <v:shape id="_x0000_s1026" o:spid="_x0000_s1026" o:spt="202" type="#_x0000_t202" style="position:absolute;left:0pt;margin-left:173.15pt;margin-top:291.5pt;height:27pt;width:62.95pt;z-index:251715584;mso-width-relative:page;mso-height-relative:page;" filled="f" stroked="f" coordsize="21600,21600" o:gfxdata="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7VK3bdAAAACwEAAA8AAAAAAAAAAQAg&#10;AAAAIgAAAGRycy9kb3ducmV2LnhtbFBLAQIUABQAAAAIAIdO4kDtPWp4lwEAAAsDAAAOAAAAAAAA&#10;AAEAIAAAACwBAABkcnMvZTJvRG9jLnhtbFBLBQYAAAAABgAGAFkBAAA1BQ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eastAsia="宋体"/>
                          <w:b/>
                          <w:bCs/>
                          <w:color w:val="0C0272"/>
                          <w:highlight w:val="yellow"/>
                          <w:lang w:eastAsia="zh-CN"/>
                        </w:rPr>
                        <w:t>明珠路</w:t>
                      </w:r>
                    </w:p>
                  </w:txbxContent>
                </v:textbox>
              </v:shape>
            </w:pict>
          </mc:Fallback>
        </mc:AlternateContent>
      </w:r>
      <w:r>
        <w:rPr>
          <w:color w:val="auto"/>
          <w:sz w:val="21"/>
        </w:rPr>
        <mc:AlternateContent>
          <mc:Choice Requires="wps">
            <w:drawing>
              <wp:anchor distT="0" distB="0" distL="114300" distR="114300" simplePos="0" relativeHeight="251714560" behindDoc="0" locked="0" layoutInCell="1" allowOverlap="1">
                <wp:simplePos x="0" y="0"/>
                <wp:positionH relativeFrom="column">
                  <wp:posOffset>2760980</wp:posOffset>
                </wp:positionH>
                <wp:positionV relativeFrom="paragraph">
                  <wp:posOffset>3749675</wp:posOffset>
                </wp:positionV>
                <wp:extent cx="1227455" cy="3429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227455" cy="342900"/>
                        </a:xfrm>
                        <a:prstGeom prst="rect">
                          <a:avLst/>
                        </a:prstGeom>
                        <a:noFill/>
                        <a:ln w="25400">
                          <a:noFill/>
                        </a:ln>
                      </wps:spPr>
                      <wps:txbx>
                        <w:txbxContent>
                          <w:p>
                            <w:pPr>
                              <w:rPr>
                                <w:rFonts w:hint="eastAsia" w:eastAsia="宋体"/>
                                <w:b/>
                                <w:bCs/>
                                <w:color w:val="0C0272"/>
                                <w:lang w:eastAsia="zh-CN"/>
                              </w:rPr>
                            </w:pPr>
                          </w:p>
                        </w:txbxContent>
                      </wps:txbx>
                      <wps:bodyPr upright="1"/>
                    </wps:wsp>
                  </a:graphicData>
                </a:graphic>
              </wp:anchor>
            </w:drawing>
          </mc:Choice>
          <mc:Fallback>
            <w:pict>
              <v:shape id="_x0000_s1026" o:spid="_x0000_s1026" o:spt="202" type="#_x0000_t202" style="position:absolute;left:0pt;margin-left:217.4pt;margin-top:295.25pt;height:27pt;width:96.65pt;z-index:251714560;mso-width-relative:page;mso-height-relative:page;" filled="f" stroked="f" coordsize="21600,21600" o:gfxdata="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Tp1ad4AAAALAQAADwAAAAAA&#10;AAABACAAAAAiAAAAZHJzL2Rvd25yZXYueG1sUEsBAhQAFAAAAAgAh07iQJtSjPGbAQAADAMAAA4A&#10;AAAAAAAAAQAgAAAALQEAAGRycy9lMm9Eb2MueG1sUEsFBgAAAAAGAAYAWQEAADoFAAAAAA==&#10;">
                <v:fill on="f" focussize="0,0"/>
                <v:stroke on="f" weight="2pt"/>
                <v:imagedata o:title=""/>
                <o:lock v:ext="edit" aspectratio="f"/>
                <v:textbox>
                  <w:txbxContent>
                    <w:p>
                      <w:pPr>
                        <w:rPr>
                          <w:rFonts w:hint="eastAsia" w:eastAsia="宋体"/>
                          <w:b/>
                          <w:bCs/>
                          <w:color w:val="0C0272"/>
                          <w:lang w:eastAsia="zh-CN"/>
                        </w:rPr>
                      </w:pPr>
                    </w:p>
                  </w:txbxContent>
                </v:textbox>
              </v:shape>
            </w:pict>
          </mc:Fallback>
        </mc:AlternateContent>
      </w:r>
      <w:r>
        <w:rPr>
          <w:color w:val="auto"/>
          <w:sz w:val="21"/>
        </w:rPr>
        <mc:AlternateContent>
          <mc:Choice Requires="wps">
            <w:drawing>
              <wp:anchor distT="0" distB="0" distL="114300" distR="114300" simplePos="0" relativeHeight="251712512" behindDoc="0" locked="0" layoutInCell="1" allowOverlap="1">
                <wp:simplePos x="0" y="0"/>
                <wp:positionH relativeFrom="column">
                  <wp:posOffset>1560830</wp:posOffset>
                </wp:positionH>
                <wp:positionV relativeFrom="paragraph">
                  <wp:posOffset>1749425</wp:posOffset>
                </wp:positionV>
                <wp:extent cx="799465" cy="52387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799465" cy="523875"/>
                        </a:xfrm>
                        <a:prstGeom prst="rect">
                          <a:avLst/>
                        </a:prstGeom>
                        <a:noFill/>
                        <a:ln w="25400">
                          <a:noFill/>
                        </a:ln>
                      </wps:spPr>
                      <wps:txbx>
                        <w:txbxContent>
                          <w:p>
                            <w:pPr>
                              <w:rPr>
                                <w:rFonts w:hint="eastAsia" w:eastAsia="宋体"/>
                                <w:b/>
                                <w:bCs/>
                                <w:color w:val="0C0272"/>
                                <w:highlight w:val="yellow"/>
                                <w:lang w:eastAsia="zh-CN"/>
                              </w:rPr>
                            </w:pPr>
                            <w:r>
                              <w:rPr>
                                <w:rFonts w:hint="eastAsia" w:eastAsia="宋体"/>
                                <w:b/>
                                <w:bCs/>
                                <w:color w:val="0C0272"/>
                                <w:highlight w:val="yellow"/>
                                <w:lang w:eastAsia="zh-CN"/>
                              </w:rPr>
                              <w:t>古川胶带厂</w:t>
                            </w:r>
                          </w:p>
                        </w:txbxContent>
                      </wps:txbx>
                      <wps:bodyPr upright="1"/>
                    </wps:wsp>
                  </a:graphicData>
                </a:graphic>
              </wp:anchor>
            </w:drawing>
          </mc:Choice>
          <mc:Fallback>
            <w:pict>
              <v:shape id="_x0000_s1026" o:spid="_x0000_s1026" o:spt="202" type="#_x0000_t202" style="position:absolute;left:0pt;margin-left:122.9pt;margin-top:137.75pt;height:41.25pt;width:62.95pt;z-index:251712512;mso-width-relative:page;mso-height-relative:page;" filled="f" stroked="f" coordsize="21600,21600" o:gfxdata="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DChZdwAAAALAQAADwAAAAAAAAABACAA&#10;AAAiAAAAZHJzL2Rvd25yZXYueG1sUEsBAhQAFAAAAAgAh07iQBbcOUaXAQAACwMAAA4AAAAAAAAA&#10;AQAgAAAAKwEAAGRycy9lMm9Eb2MueG1sUEsFBgAAAAAGAAYAWQEAADQFA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eastAsia="宋体"/>
                          <w:b/>
                          <w:bCs/>
                          <w:color w:val="0C0272"/>
                          <w:highlight w:val="yellow"/>
                          <w:lang w:eastAsia="zh-CN"/>
                        </w:rPr>
                        <w:t>古川胶带厂</w:t>
                      </w:r>
                    </w:p>
                  </w:txbxContent>
                </v:textbox>
              </v:shape>
            </w:pict>
          </mc:Fallback>
        </mc:AlternateContent>
      </w:r>
      <w:r>
        <w:rPr>
          <w:color w:val="auto"/>
          <w:sz w:val="21"/>
        </w:rPr>
        <mc:AlternateContent>
          <mc:Choice Requires="wps">
            <w:drawing>
              <wp:anchor distT="0" distB="0" distL="114300" distR="114300" simplePos="0" relativeHeight="251711488" behindDoc="0" locked="0" layoutInCell="1" allowOverlap="1">
                <wp:simplePos x="0" y="0"/>
                <wp:positionH relativeFrom="column">
                  <wp:posOffset>3446780</wp:posOffset>
                </wp:positionH>
                <wp:positionV relativeFrom="paragraph">
                  <wp:posOffset>2530475</wp:posOffset>
                </wp:positionV>
                <wp:extent cx="799465" cy="3429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799465" cy="342900"/>
                        </a:xfrm>
                        <a:prstGeom prst="rect">
                          <a:avLst/>
                        </a:prstGeom>
                        <a:noFill/>
                        <a:ln w="25400">
                          <a:noFill/>
                        </a:ln>
                      </wps:spPr>
                      <wps:txb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wps:txbx>
                      <wps:bodyPr upright="1"/>
                    </wps:wsp>
                  </a:graphicData>
                </a:graphic>
              </wp:anchor>
            </w:drawing>
          </mc:Choice>
          <mc:Fallback>
            <w:pict>
              <v:shape id="_x0000_s1026" o:spid="_x0000_s1026" o:spt="202" type="#_x0000_t202" style="position:absolute;left:0pt;margin-left:271.4pt;margin-top:199.25pt;height:27pt;width:62.95pt;z-index:251711488;mso-width-relative:page;mso-height-relative:page;" filled="f" stroked="f" coordsize="21600,21600" o:gfxdata="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5g0dndAAAACwEAAA8AAAAAAAAAAQAg&#10;AAAAIgAAAGRycy9kb3ducmV2LnhtbFBLAQIUABQAAAAIAIdO4kABbJuglwEAAAsDAAAOAAAAAAAA&#10;AAEAIAAAACwBAABkcnMvZTJvRG9jLnhtbFBLBQYAAAAABgAGAFkBAAA1BQ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v:textbox>
              </v:shape>
            </w:pict>
          </mc:Fallback>
        </mc:AlternateContent>
      </w:r>
      <w:r>
        <w:rPr>
          <w:color w:val="auto"/>
          <w:sz w:val="21"/>
        </w:rPr>
        <mc:AlternateContent>
          <mc:Choice Requires="wps">
            <w:drawing>
              <wp:anchor distT="0" distB="0" distL="114300" distR="114300" simplePos="0" relativeHeight="251709440" behindDoc="0" locked="0" layoutInCell="1" allowOverlap="1">
                <wp:simplePos x="0" y="0"/>
                <wp:positionH relativeFrom="column">
                  <wp:posOffset>5447030</wp:posOffset>
                </wp:positionH>
                <wp:positionV relativeFrom="paragraph">
                  <wp:posOffset>1511300</wp:posOffset>
                </wp:positionV>
                <wp:extent cx="799465" cy="3429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799465" cy="342900"/>
                        </a:xfrm>
                        <a:prstGeom prst="rect">
                          <a:avLst/>
                        </a:prstGeom>
                        <a:noFill/>
                        <a:ln w="25400">
                          <a:noFill/>
                        </a:ln>
                      </wps:spPr>
                      <wps:txb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wps:txbx>
                      <wps:bodyPr upright="1"/>
                    </wps:wsp>
                  </a:graphicData>
                </a:graphic>
              </wp:anchor>
            </w:drawing>
          </mc:Choice>
          <mc:Fallback>
            <w:pict>
              <v:shape id="_x0000_s1026" o:spid="_x0000_s1026" o:spt="202" type="#_x0000_t202" style="position:absolute;left:0pt;margin-left:428.9pt;margin-top:119pt;height:27pt;width:62.95pt;z-index:251709440;mso-width-relative:page;mso-height-relative:page;" filled="f" stroked="f" coordsize="21600,21600" o:gfxdata="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k39tbdAAAACwEAAA8AAAAAAAAAAQAg&#10;AAAAIgAAAGRycy9kb3ducmV2LnhtbFBLAQIUABQAAAAIAIdO4kCGZDOHlwEAAAsDAAAOAAAAAAAA&#10;AAEAIAAAACwBAABkcnMvZTJvRG9jLnhtbFBLBQYAAAAABgAGAFkBAAA1BQ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v:textbox>
              </v:shape>
            </w:pict>
          </mc:Fallback>
        </mc:AlternateContent>
      </w:r>
      <w:r>
        <w:rPr>
          <w:color w:val="auto"/>
          <w:sz w:val="21"/>
        </w:rPr>
        <mc:AlternateContent>
          <mc:Choice Requires="wps">
            <w:drawing>
              <wp:anchor distT="0" distB="0" distL="114300" distR="114300" simplePos="0" relativeHeight="251708416" behindDoc="0" locked="0" layoutInCell="1" allowOverlap="1">
                <wp:simplePos x="0" y="0"/>
                <wp:positionH relativeFrom="column">
                  <wp:posOffset>5628005</wp:posOffset>
                </wp:positionH>
                <wp:positionV relativeFrom="paragraph">
                  <wp:posOffset>673100</wp:posOffset>
                </wp:positionV>
                <wp:extent cx="1218565" cy="3429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218565" cy="342900"/>
                        </a:xfrm>
                        <a:prstGeom prst="rect">
                          <a:avLst/>
                        </a:prstGeom>
                        <a:noFill/>
                        <a:ln w="25400">
                          <a:noFill/>
                        </a:ln>
                      </wps:spPr>
                      <wps:txb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wps:txbx>
                      <wps:bodyPr upright="1"/>
                    </wps:wsp>
                  </a:graphicData>
                </a:graphic>
              </wp:anchor>
            </w:drawing>
          </mc:Choice>
          <mc:Fallback>
            <w:pict>
              <v:shape id="_x0000_s1026" o:spid="_x0000_s1026" o:spt="202" type="#_x0000_t202" style="position:absolute;left:0pt;margin-left:443.15pt;margin-top:53pt;height:27pt;width:95.95pt;z-index:251708416;mso-width-relative:page;mso-height-relative:page;" filled="f" stroked="f" coordsize="21600,21600" o:gfxdata="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6Oq6n3AAAAAwBAAAPAAAAAAAAAAEA&#10;IAAAACIAAABkcnMvZG93bnJldi54bWxQSwECFAAUAAAACACHTuJA6TSkrpkBAAAMAwAADgAAAAAA&#10;AAABACAAAAArAQAAZHJzL2Uyb0RvYy54bWxQSwUGAAAAAAYABgBZAQAANgU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b/>
                          <w:bCs/>
                          <w:color w:val="0C0272"/>
                          <w:highlight w:val="yellow"/>
                          <w:lang w:eastAsia="zh-CN"/>
                        </w:rPr>
                        <w:t>其他工厂</w:t>
                      </w:r>
                    </w:p>
                  </w:txbxContent>
                </v:textbox>
              </v:shape>
            </w:pict>
          </mc:Fallback>
        </mc:AlternateContent>
      </w:r>
      <w:r>
        <w:rPr>
          <w:color w:val="auto"/>
          <w:sz w:val="21"/>
        </w:rPr>
        <mc:AlternateContent>
          <mc:Choice Requires="wps">
            <w:drawing>
              <wp:anchor distT="0" distB="0" distL="114300" distR="114300" simplePos="0" relativeHeight="251707392" behindDoc="0" locked="0" layoutInCell="1" allowOverlap="1">
                <wp:simplePos x="0" y="0"/>
                <wp:positionH relativeFrom="column">
                  <wp:posOffset>3161030</wp:posOffset>
                </wp:positionH>
                <wp:positionV relativeFrom="paragraph">
                  <wp:posOffset>301625</wp:posOffset>
                </wp:positionV>
                <wp:extent cx="656590" cy="3429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656590" cy="342900"/>
                        </a:xfrm>
                        <a:prstGeom prst="rect">
                          <a:avLst/>
                        </a:prstGeom>
                        <a:noFill/>
                        <a:ln w="25400">
                          <a:noFill/>
                        </a:ln>
                      </wps:spPr>
                      <wps:txbx>
                        <w:txbxContent>
                          <w:p>
                            <w:pPr>
                              <w:rPr>
                                <w:rFonts w:hint="eastAsia" w:eastAsia="宋体"/>
                                <w:b/>
                                <w:bCs/>
                                <w:color w:val="0C0272"/>
                                <w:highlight w:val="yellow"/>
                                <w:lang w:eastAsia="zh-CN"/>
                              </w:rPr>
                            </w:pPr>
                            <w:r>
                              <w:rPr>
                                <w:rFonts w:hint="eastAsia"/>
                                <w:b/>
                                <w:bCs/>
                                <w:color w:val="0C0272"/>
                                <w:highlight w:val="yellow"/>
                                <w:lang w:eastAsia="zh-CN"/>
                              </w:rPr>
                              <w:t>空地</w:t>
                            </w:r>
                          </w:p>
                        </w:txbxContent>
                      </wps:txbx>
                      <wps:bodyPr upright="1"/>
                    </wps:wsp>
                  </a:graphicData>
                </a:graphic>
              </wp:anchor>
            </w:drawing>
          </mc:Choice>
          <mc:Fallback>
            <w:pict>
              <v:shape id="_x0000_s1026" o:spid="_x0000_s1026" o:spt="202" type="#_x0000_t202" style="position:absolute;left:0pt;margin-left:248.9pt;margin-top:23.75pt;height:27pt;width:51.7pt;z-index:251707392;mso-width-relative:page;mso-height-relative:page;" filled="f" stroked="f" coordsize="21600,21600" o:gfxdata="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gotJX3AAAAAoBAAAPAAAAAAAAAAEAIAAA&#10;ACIAAABkcnMvZG93bnJldi54bWxQSwECFAAUAAAACACHTuJAp9Rn/pYBAAALAwAADgAAAAAAAAAB&#10;ACAAAAArAQAAZHJzL2Uyb0RvYy54bWxQSwUGAAAAAAYABgBZAQAAMwU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b/>
                          <w:bCs/>
                          <w:color w:val="0C0272"/>
                          <w:highlight w:val="yellow"/>
                          <w:lang w:eastAsia="zh-CN"/>
                        </w:rPr>
                        <w:t>空地</w:t>
                      </w:r>
                    </w:p>
                  </w:txbxContent>
                </v:textbox>
              </v:shape>
            </w:pict>
          </mc:Fallback>
        </mc:AlternateContent>
      </w:r>
      <w:r>
        <w:rPr>
          <w:color w:val="auto"/>
          <w:sz w:val="21"/>
        </w:rPr>
        <mc:AlternateContent>
          <mc:Choice Requires="wps">
            <w:drawing>
              <wp:anchor distT="0" distB="0" distL="114300" distR="114300" simplePos="0" relativeHeight="251706368" behindDoc="0" locked="0" layoutInCell="1" allowOverlap="1">
                <wp:simplePos x="0" y="0"/>
                <wp:positionH relativeFrom="column">
                  <wp:posOffset>3827780</wp:posOffset>
                </wp:positionH>
                <wp:positionV relativeFrom="paragraph">
                  <wp:posOffset>1368425</wp:posOffset>
                </wp:positionV>
                <wp:extent cx="819150" cy="723900"/>
                <wp:effectExtent l="12700" t="0" r="25400" b="25400"/>
                <wp:wrapNone/>
                <wp:docPr id="75" name="任意多边形 75"/>
                <wp:cNvGraphicFramePr/>
                <a:graphic xmlns:a="http://schemas.openxmlformats.org/drawingml/2006/main">
                  <a:graphicData uri="http://schemas.microsoft.com/office/word/2010/wordprocessingShape">
                    <wps:wsp>
                      <wps:cNvSpPr/>
                      <wps:spPr>
                        <a:xfrm>
                          <a:off x="0" y="0"/>
                          <a:ext cx="819150" cy="723900"/>
                        </a:xfrm>
                        <a:custGeom>
                          <a:avLst/>
                          <a:gdLst/>
                          <a:ahLst/>
                          <a:cxnLst/>
                          <a:pathLst>
                            <a:path w="1290" h="1140">
                              <a:moveTo>
                                <a:pt x="1275" y="0"/>
                              </a:moveTo>
                              <a:lnTo>
                                <a:pt x="0" y="15"/>
                              </a:lnTo>
                              <a:lnTo>
                                <a:pt x="0" y="1125"/>
                              </a:lnTo>
                              <a:lnTo>
                                <a:pt x="1290" y="1140"/>
                              </a:lnTo>
                              <a:lnTo>
                                <a:pt x="1275" y="0"/>
                              </a:lnTo>
                              <a:close/>
                            </a:path>
                          </a:pathLst>
                        </a:custGeom>
                        <a:noFill/>
                        <a:ln w="254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01.4pt;margin-top:107.75pt;height:57pt;width:64.5pt;z-index:251706368;mso-width-relative:page;mso-height-relative:page;" filled="f" stroked="t" coordsize="1290,1140" o:gfxdata="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eecpt0AAAALAQAADwAAAAAAAAABACAA&#10;AAAiAAAAZHJzL2Rvd25yZXYueG1sUEsBAhQAFAAAAAgAh07iQDRLLvpBAgAAxwQAAA4AAAAAAAAA&#10;AQAgAAAALAEAAGRycy9lMm9Eb2MueG1sUEsFBgAAAAAGAAYAWQEAAN8FAAAAAA==&#10;" path="m1275,0l0,15,0,1125,1290,1140,1275,0xe">
                <v:fill on="f" focussize="0,0"/>
                <v:stroke weight="2pt" color="#FF0000" joinstyle="round"/>
                <v:imagedata o:title=""/>
                <o:lock v:ext="edit" aspectratio="f"/>
              </v:shape>
            </w:pict>
          </mc:Fallback>
        </mc:AlternateContent>
      </w:r>
      <w:r>
        <w:rPr>
          <w:color w:val="auto"/>
          <w:sz w:val="21"/>
        </w:rPr>
        <mc:AlternateContent>
          <mc:Choice Requires="wps">
            <w:drawing>
              <wp:anchor distT="0" distB="0" distL="114300" distR="114300" simplePos="0" relativeHeight="251705344" behindDoc="0" locked="0" layoutInCell="1" allowOverlap="1">
                <wp:simplePos x="0" y="0"/>
                <wp:positionH relativeFrom="column">
                  <wp:posOffset>855980</wp:posOffset>
                </wp:positionH>
                <wp:positionV relativeFrom="paragraph">
                  <wp:posOffset>4197350</wp:posOffset>
                </wp:positionV>
                <wp:extent cx="6219825" cy="1171575"/>
                <wp:effectExtent l="12700" t="12700" r="15875" b="15875"/>
                <wp:wrapNone/>
                <wp:docPr id="76" name="任意多边形 76"/>
                <wp:cNvGraphicFramePr/>
                <a:graphic xmlns:a="http://schemas.openxmlformats.org/drawingml/2006/main">
                  <a:graphicData uri="http://schemas.microsoft.com/office/word/2010/wordprocessingShape">
                    <wps:wsp>
                      <wps:cNvSpPr/>
                      <wps:spPr>
                        <a:xfrm>
                          <a:off x="0" y="0"/>
                          <a:ext cx="6219825" cy="1171575"/>
                        </a:xfrm>
                        <a:custGeom>
                          <a:avLst/>
                          <a:gdLst/>
                          <a:ahLst/>
                          <a:cxnLst/>
                          <a:pathLst>
                            <a:path w="9795" h="1845">
                              <a:moveTo>
                                <a:pt x="9795" y="0"/>
                              </a:moveTo>
                              <a:lnTo>
                                <a:pt x="330" y="45"/>
                              </a:lnTo>
                              <a:lnTo>
                                <a:pt x="0" y="1845"/>
                              </a:lnTo>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7.4pt;margin-top:330.5pt;height:92.25pt;width:489.75pt;z-index:251705344;mso-width-relative:page;mso-height-relative:page;" filled="f" stroked="t" coordsize="9795,1845" o:gfxdata="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Nx2R3ZAAAADAEAAA8AAAAAAAAAAQAgAAAAIgAAAGRycy9kb3ducmV2Lnht&#10;bFBLAQIUABQAAAAIAIdO4kDG4jpcMQIAAHAEAAAOAAAAAAAAAAEAIAAAACgBAABkcnMvZTJvRG9j&#10;LnhtbFBLBQYAAAAABgAGAFkBAADLBQAAAAA=&#10;" path="m9795,0l330,45,0,1845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704320" behindDoc="0" locked="0" layoutInCell="1" allowOverlap="1">
                <wp:simplePos x="0" y="0"/>
                <wp:positionH relativeFrom="column">
                  <wp:posOffset>65405</wp:posOffset>
                </wp:positionH>
                <wp:positionV relativeFrom="paragraph">
                  <wp:posOffset>4130675</wp:posOffset>
                </wp:positionV>
                <wp:extent cx="7048500" cy="47625"/>
                <wp:effectExtent l="0" t="12700" r="0" b="15875"/>
                <wp:wrapNone/>
                <wp:docPr id="77" name="任意多边形 77"/>
                <wp:cNvGraphicFramePr/>
                <a:graphic xmlns:a="http://schemas.openxmlformats.org/drawingml/2006/main">
                  <a:graphicData uri="http://schemas.microsoft.com/office/word/2010/wordprocessingShape">
                    <wps:wsp>
                      <wps:cNvSpPr/>
                      <wps:spPr>
                        <a:xfrm>
                          <a:off x="0" y="0"/>
                          <a:ext cx="7048500" cy="47625"/>
                        </a:xfrm>
                        <a:custGeom>
                          <a:avLst/>
                          <a:gdLst/>
                          <a:ahLst/>
                          <a:cxnLst/>
                          <a:pathLst>
                            <a:path w="11100" h="75">
                              <a:moveTo>
                                <a:pt x="0" y="0"/>
                              </a:moveTo>
                              <a:lnTo>
                                <a:pt x="11100" y="75"/>
                              </a:lnTo>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15pt;margin-top:325.25pt;height:3.75pt;width:555pt;z-index:251704320;mso-width-relative:page;mso-height-relative:page;" filled="f" stroked="t" coordsize="11100,75" o:gfxdata="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A/k1QAAAAsBAAAP&#10;AAAAAAAAAAEAIAAAACIAAABkcnMvZG93bnJldi54bWxQSwECFAAUAAAACACHTuJA+00X3hsCAABF&#10;BAAADgAAAAAAAAABACAAAAAkAQAAZHJzL2Uyb0RvYy54bWxQSwUGAAAAAAYABgBZAQAAsQUAAAAA&#10;" path="m0,0l11100,75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703296" behindDoc="0" locked="0" layoutInCell="1" allowOverlap="1">
                <wp:simplePos x="0" y="0"/>
                <wp:positionH relativeFrom="column">
                  <wp:posOffset>27305</wp:posOffset>
                </wp:positionH>
                <wp:positionV relativeFrom="paragraph">
                  <wp:posOffset>3616325</wp:posOffset>
                </wp:positionV>
                <wp:extent cx="7067550" cy="104775"/>
                <wp:effectExtent l="0" t="12700" r="19050" b="15875"/>
                <wp:wrapNone/>
                <wp:docPr id="78" name="任意多边形 78"/>
                <wp:cNvGraphicFramePr/>
                <a:graphic xmlns:a="http://schemas.openxmlformats.org/drawingml/2006/main">
                  <a:graphicData uri="http://schemas.microsoft.com/office/word/2010/wordprocessingShape">
                    <wps:wsp>
                      <wps:cNvSpPr/>
                      <wps:spPr>
                        <a:xfrm>
                          <a:off x="0" y="0"/>
                          <a:ext cx="7067550" cy="104775"/>
                        </a:xfrm>
                        <a:custGeom>
                          <a:avLst/>
                          <a:gdLst/>
                          <a:ahLst/>
                          <a:cxnLst/>
                          <a:pathLst>
                            <a:path w="11130" h="165">
                              <a:moveTo>
                                <a:pt x="0" y="0"/>
                              </a:moveTo>
                              <a:lnTo>
                                <a:pt x="11130" y="165"/>
                              </a:lnTo>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15pt;margin-top:284.75pt;height:8.25pt;width:556.5pt;z-index:251703296;mso-width-relative:page;mso-height-relative:page;" filled="f" stroked="t" coordsize="11130,165" o:gfxdata="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7jNkk2AAA&#10;AAoBAAAPAAAAAAAAAAEAIAAAACIAAABkcnMvZG93bnJldi54bWxQSwECFAAUAAAACACHTuJAfA2x&#10;Hx4CAABIBAAADgAAAAAAAAABACAAAAAnAQAAZHJzL2Uyb0RvYy54bWxQSwUGAAAAAAYABgBZAQAA&#10;twUAAAAA&#10;" path="m0,0l11130,165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700224" behindDoc="0" locked="0" layoutInCell="1" allowOverlap="1">
                <wp:simplePos x="0" y="0"/>
                <wp:positionH relativeFrom="column">
                  <wp:posOffset>969010</wp:posOffset>
                </wp:positionH>
                <wp:positionV relativeFrom="paragraph">
                  <wp:posOffset>554990</wp:posOffset>
                </wp:positionV>
                <wp:extent cx="2011045" cy="2781300"/>
                <wp:effectExtent l="12700" t="12700" r="14605" b="25400"/>
                <wp:wrapNone/>
                <wp:docPr id="81" name="任意多边形 81"/>
                <wp:cNvGraphicFramePr/>
                <a:graphic xmlns:a="http://schemas.openxmlformats.org/drawingml/2006/main">
                  <a:graphicData uri="http://schemas.microsoft.com/office/word/2010/wordprocessingShape">
                    <wps:wsp>
                      <wps:cNvSpPr/>
                      <wps:spPr>
                        <a:xfrm>
                          <a:off x="0" y="0"/>
                          <a:ext cx="2011045" cy="2781300"/>
                        </a:xfrm>
                        <a:custGeom>
                          <a:avLst/>
                          <a:gdLst/>
                          <a:ahLst/>
                          <a:cxnLst/>
                          <a:pathLst>
                            <a:path w="3167" h="4380">
                              <a:moveTo>
                                <a:pt x="662" y="4365"/>
                              </a:moveTo>
                              <a:lnTo>
                                <a:pt x="3077" y="4380"/>
                              </a:lnTo>
                              <a:lnTo>
                                <a:pt x="3167" y="1230"/>
                              </a:lnTo>
                              <a:lnTo>
                                <a:pt x="2897" y="1245"/>
                              </a:lnTo>
                              <a:lnTo>
                                <a:pt x="2912" y="0"/>
                              </a:lnTo>
                              <a:lnTo>
                                <a:pt x="1322" y="840"/>
                              </a:lnTo>
                              <a:lnTo>
                                <a:pt x="2" y="1410"/>
                              </a:lnTo>
                              <a:cubicBezTo>
                                <a:pt x="-8" y="1885"/>
                                <a:pt x="32" y="2910"/>
                                <a:pt x="17" y="2880"/>
                              </a:cubicBezTo>
                              <a:lnTo>
                                <a:pt x="692" y="2895"/>
                              </a:lnTo>
                              <a:lnTo>
                                <a:pt x="662" y="4365"/>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6.3pt;margin-top:43.7pt;height:219pt;width:158.35pt;z-index:251700224;mso-width-relative:page;mso-height-relative:page;" filled="f" stroked="t" coordsize="3167,4380" o:gfxdata="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tx&#10;BC7YAAAACgEAAA8AAAAAAAAAAQAgAAAAIgAAAGRycy9kb3ducmV2LnhtbFBLAQIUABQAAAAIAIdO&#10;4kC1alZOlQIAANcFAAAOAAAAAAAAAAEAIAAAACcBAABkcnMvZTJvRG9jLnhtbFBLBQYAAAAABgAG&#10;AFkBAAAuBgAAAAA=&#10;" path="m662,4365l3077,4380,3167,1230,2897,1245,2912,0,1322,840,2,1410c-8,1885,32,2910,17,2880l692,2895,662,4365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659264" behindDoc="1" locked="0" layoutInCell="1" allowOverlap="1">
                <wp:simplePos x="0" y="0"/>
                <wp:positionH relativeFrom="column">
                  <wp:posOffset>5123180</wp:posOffset>
                </wp:positionH>
                <wp:positionV relativeFrom="paragraph">
                  <wp:posOffset>574040</wp:posOffset>
                </wp:positionV>
                <wp:extent cx="1866900" cy="571500"/>
                <wp:effectExtent l="12700" t="12700" r="25400" b="25400"/>
                <wp:wrapNone/>
                <wp:docPr id="82" name="任意多边形 82"/>
                <wp:cNvGraphicFramePr/>
                <a:graphic xmlns:a="http://schemas.openxmlformats.org/drawingml/2006/main">
                  <a:graphicData uri="http://schemas.microsoft.com/office/word/2010/wordprocessingShape">
                    <wps:wsp>
                      <wps:cNvSpPr/>
                      <wps:spPr>
                        <a:xfrm>
                          <a:off x="0" y="0"/>
                          <a:ext cx="1866900" cy="571500"/>
                        </a:xfrm>
                        <a:custGeom>
                          <a:avLst/>
                          <a:gdLst/>
                          <a:ahLst/>
                          <a:cxnLst/>
                          <a:pathLst>
                            <a:path w="2940" h="900">
                              <a:moveTo>
                                <a:pt x="2940" y="60"/>
                              </a:moveTo>
                              <a:lnTo>
                                <a:pt x="2940" y="900"/>
                              </a:lnTo>
                              <a:lnTo>
                                <a:pt x="0" y="885"/>
                              </a:lnTo>
                              <a:lnTo>
                                <a:pt x="0" y="0"/>
                              </a:lnTo>
                              <a:lnTo>
                                <a:pt x="2940" y="60"/>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03.4pt;margin-top:45.2pt;height:45pt;width:147pt;z-index:-251657216;mso-width-relative:page;mso-height-relative:page;" filled="f" stroked="t" coordsize="2940,900" o:gfxdata="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3LRVjYAAAACwEAAA8AAAAAAAAAAQAgAAAAIgAAAGRycy9kb3du&#10;cmV2LnhtbFBLAQIUABQAAAAIAIdO4kAWvrVjOAIAAMYEAAAOAAAAAAAAAAEAIAAAACcBAABkcnMv&#10;ZTJvRG9jLnhtbFBLBQYAAAAABgAGAFkBAADRBQAAAAA=&#10;" path="m2940,60l2940,900,0,885,0,0,2940,60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699200" behindDoc="0" locked="0" layoutInCell="1" allowOverlap="1">
                <wp:simplePos x="0" y="0"/>
                <wp:positionH relativeFrom="column">
                  <wp:posOffset>5104130</wp:posOffset>
                </wp:positionH>
                <wp:positionV relativeFrom="paragraph">
                  <wp:posOffset>1225550</wp:posOffset>
                </wp:positionV>
                <wp:extent cx="1724025" cy="914400"/>
                <wp:effectExtent l="12700" t="0" r="15875" b="25400"/>
                <wp:wrapNone/>
                <wp:docPr id="83" name="任意多边形 83"/>
                <wp:cNvGraphicFramePr/>
                <a:graphic xmlns:a="http://schemas.openxmlformats.org/drawingml/2006/main">
                  <a:graphicData uri="http://schemas.microsoft.com/office/word/2010/wordprocessingShape">
                    <wps:wsp>
                      <wps:cNvSpPr/>
                      <wps:spPr>
                        <a:xfrm>
                          <a:off x="0" y="0"/>
                          <a:ext cx="1724025" cy="914400"/>
                        </a:xfrm>
                        <a:custGeom>
                          <a:avLst/>
                          <a:gdLst/>
                          <a:ahLst/>
                          <a:cxnLst/>
                          <a:pathLst>
                            <a:path w="2715" h="1440">
                              <a:moveTo>
                                <a:pt x="2715" y="15"/>
                              </a:moveTo>
                              <a:lnTo>
                                <a:pt x="2715" y="1410"/>
                              </a:lnTo>
                              <a:lnTo>
                                <a:pt x="0" y="1440"/>
                              </a:lnTo>
                              <a:lnTo>
                                <a:pt x="0" y="0"/>
                              </a:lnTo>
                              <a:lnTo>
                                <a:pt x="2715" y="15"/>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01.9pt;margin-top:96.5pt;height:72pt;width:135.75pt;z-index:251699200;mso-width-relative:page;mso-height-relative:page;" filled="f" stroked="t" coordsize="2715,1440" o:gfxdata="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ezEhrbAAAADAEAAA8AAAAAAAAAAQAgAAAAIgAA&#10;AGRycy9kb3ducmV2LnhtbFBLAQIUABQAAAAIAIdO4kA1HOOHPgIAAMkEAAAOAAAAAAAAAAEAIAAA&#10;ACoBAABkcnMvZTJvRG9jLnhtbFBLBQYAAAAABgAGAFkBAADaBQAAAAA=&#10;" path="m2715,15l2715,1410,0,1440,0,0,2715,15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698176" behindDoc="0" locked="0" layoutInCell="1" allowOverlap="1">
                <wp:simplePos x="0" y="0"/>
                <wp:positionH relativeFrom="column">
                  <wp:posOffset>4999355</wp:posOffset>
                </wp:positionH>
                <wp:positionV relativeFrom="paragraph">
                  <wp:posOffset>2187575</wp:posOffset>
                </wp:positionV>
                <wp:extent cx="1762125" cy="600075"/>
                <wp:effectExtent l="12700" t="12700" r="15875" b="15875"/>
                <wp:wrapNone/>
                <wp:docPr id="84" name="任意多边形 84"/>
                <wp:cNvGraphicFramePr/>
                <a:graphic xmlns:a="http://schemas.openxmlformats.org/drawingml/2006/main">
                  <a:graphicData uri="http://schemas.microsoft.com/office/word/2010/wordprocessingShape">
                    <wps:wsp>
                      <wps:cNvSpPr/>
                      <wps:spPr>
                        <a:xfrm>
                          <a:off x="0" y="0"/>
                          <a:ext cx="1762125" cy="600075"/>
                        </a:xfrm>
                        <a:custGeom>
                          <a:avLst/>
                          <a:gdLst/>
                          <a:ahLst/>
                          <a:cxnLst/>
                          <a:pathLst>
                            <a:path w="2775" h="945">
                              <a:moveTo>
                                <a:pt x="2745" y="75"/>
                              </a:moveTo>
                              <a:lnTo>
                                <a:pt x="2775" y="945"/>
                              </a:lnTo>
                              <a:lnTo>
                                <a:pt x="0" y="945"/>
                              </a:lnTo>
                              <a:lnTo>
                                <a:pt x="15" y="0"/>
                              </a:lnTo>
                              <a:lnTo>
                                <a:pt x="2745" y="0"/>
                              </a:lnTo>
                              <a:lnTo>
                                <a:pt x="2745" y="75"/>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93.65pt;margin-top:172.25pt;height:47.25pt;width:138.75pt;z-index:251698176;mso-width-relative:page;mso-height-relative:page;" filled="f" stroked="t" coordsize="2775,945" o:gfxdata="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zGOx9wAAAAMAQAADwAAAAAAAAAB&#10;ACAAAAAiAAAAZHJzL2Rvd25yZXYueG1sUEsBAhQAFAAAAAgAh07iQDzki/1FAgAA7gQAAA4AAAAA&#10;AAAAAQAgAAAAKwEAAGRycy9lMm9Eb2MueG1sUEsFBgAAAAAGAAYAWQEAAOIFAAAAAA==&#10;" path="m2745,75l2775,945,0,945,15,0,2745,0,2745,75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697152" behindDoc="0" locked="0" layoutInCell="1" allowOverlap="1">
                <wp:simplePos x="0" y="0"/>
                <wp:positionH relativeFrom="column">
                  <wp:posOffset>2989580</wp:posOffset>
                </wp:positionH>
                <wp:positionV relativeFrom="paragraph">
                  <wp:posOffset>2273300</wp:posOffset>
                </wp:positionV>
                <wp:extent cx="1676400" cy="733425"/>
                <wp:effectExtent l="12700" t="12700" r="25400" b="15875"/>
                <wp:wrapNone/>
                <wp:docPr id="85" name="任意多边形 85"/>
                <wp:cNvGraphicFramePr/>
                <a:graphic xmlns:a="http://schemas.openxmlformats.org/drawingml/2006/main">
                  <a:graphicData uri="http://schemas.microsoft.com/office/word/2010/wordprocessingShape">
                    <wps:wsp>
                      <wps:cNvSpPr/>
                      <wps:spPr>
                        <a:xfrm>
                          <a:off x="0" y="0"/>
                          <a:ext cx="1676400" cy="733425"/>
                        </a:xfrm>
                        <a:custGeom>
                          <a:avLst/>
                          <a:gdLst/>
                          <a:ahLst/>
                          <a:cxnLst/>
                          <a:pathLst>
                            <a:path w="2640" h="1155">
                              <a:moveTo>
                                <a:pt x="2640" y="0"/>
                              </a:moveTo>
                              <a:lnTo>
                                <a:pt x="2640" y="1155"/>
                              </a:lnTo>
                              <a:lnTo>
                                <a:pt x="0" y="1155"/>
                              </a:lnTo>
                              <a:lnTo>
                                <a:pt x="0" y="30"/>
                              </a:lnTo>
                              <a:lnTo>
                                <a:pt x="2640" y="0"/>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35.4pt;margin-top:179pt;height:57.75pt;width:132pt;z-index:251697152;mso-width-relative:page;mso-height-relative:page;" filled="f" stroked="t" coordsize="2640,1155" o:gfxdata="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Nuts9oAAAALAQAADwAAAAAAAAABACAAAAAiAAAAZHJzL2Rv&#10;d25yZXYueG1sUEsBAhQAFAAAAAgAh07iQIUQRNk4AgAAyAQAAA4AAAAAAAAAAQAgAAAAKQEAAGRy&#10;cy9lMm9Eb2MueG1sUEsFBgAAAAAGAAYAWQEAANMFAAAAAA==&#10;" path="m2640,0l2640,1155,0,1155,0,30,2640,0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696128" behindDoc="0" locked="0" layoutInCell="1" allowOverlap="1">
                <wp:simplePos x="0" y="0"/>
                <wp:positionH relativeFrom="column">
                  <wp:posOffset>2989580</wp:posOffset>
                </wp:positionH>
                <wp:positionV relativeFrom="paragraph">
                  <wp:posOffset>1358900</wp:posOffset>
                </wp:positionV>
                <wp:extent cx="1676400" cy="752475"/>
                <wp:effectExtent l="12700" t="0" r="25400" b="15875"/>
                <wp:wrapNone/>
                <wp:docPr id="86" name="任意多边形 86"/>
                <wp:cNvGraphicFramePr/>
                <a:graphic xmlns:a="http://schemas.openxmlformats.org/drawingml/2006/main">
                  <a:graphicData uri="http://schemas.microsoft.com/office/word/2010/wordprocessingShape">
                    <wps:wsp>
                      <wps:cNvSpPr/>
                      <wps:spPr>
                        <a:xfrm>
                          <a:off x="0" y="0"/>
                          <a:ext cx="1676400" cy="752475"/>
                        </a:xfrm>
                        <a:custGeom>
                          <a:avLst/>
                          <a:gdLst/>
                          <a:ahLst/>
                          <a:cxnLst/>
                          <a:pathLst>
                            <a:path w="2640" h="1185">
                              <a:moveTo>
                                <a:pt x="2640" y="15"/>
                              </a:moveTo>
                              <a:lnTo>
                                <a:pt x="2640" y="1185"/>
                              </a:lnTo>
                              <a:lnTo>
                                <a:pt x="0" y="1170"/>
                              </a:lnTo>
                              <a:lnTo>
                                <a:pt x="30" y="0"/>
                              </a:lnTo>
                              <a:lnTo>
                                <a:pt x="2640" y="15"/>
                              </a:lnTo>
                              <a:close/>
                            </a:path>
                          </a:pathLst>
                        </a:custGeom>
                        <a:no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35.4pt;margin-top:107pt;height:59.25pt;width:132pt;z-index:251696128;mso-width-relative:page;mso-height-relative:page;" filled="f" stroked="t" coordsize="2640,1185" o:gfxdata="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PtnhDaAAAACwEAAA8AAAAAAAAAAQAgAAAAIgAA&#10;AGRycy9kb3ducmV2LnhtbFBLAQIUABQAAAAIAIdO4kBacvZaPwIAAMoEAAAOAAAAAAAAAAEAIAAA&#10;ACkBAABkcnMvZTJvRG9jLnhtbFBLBQYAAAAABgAGAFkBAADaBQAAAAA=&#10;" path="m2640,15l2640,1185,0,1170,30,0,2640,15xe">
                <v:fill on="f" focussize="0,0"/>
                <v:stroke weight="2pt" color="#000000" joinstyle="round"/>
                <v:imagedata o:title=""/>
                <o:lock v:ext="edit" aspectratio="f"/>
              </v:shape>
            </w:pict>
          </mc:Fallback>
        </mc:AlternateContent>
      </w:r>
      <w:r>
        <w:rPr>
          <w:color w:val="auto"/>
          <w:sz w:val="21"/>
        </w:rPr>
        <mc:AlternateContent>
          <mc:Choice Requires="wps">
            <w:drawing>
              <wp:anchor distT="0" distB="0" distL="114300" distR="114300" simplePos="0" relativeHeight="251728896" behindDoc="0" locked="0" layoutInCell="1" allowOverlap="1">
                <wp:simplePos x="0" y="0"/>
                <wp:positionH relativeFrom="column">
                  <wp:posOffset>4189730</wp:posOffset>
                </wp:positionH>
                <wp:positionV relativeFrom="paragraph">
                  <wp:posOffset>2006600</wp:posOffset>
                </wp:positionV>
                <wp:extent cx="656590" cy="3429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656590" cy="342900"/>
                        </a:xfrm>
                        <a:prstGeom prst="rect">
                          <a:avLst/>
                        </a:prstGeom>
                        <a:noFill/>
                        <a:ln w="25400">
                          <a:noFill/>
                        </a:ln>
                      </wps:spPr>
                      <wps:txbx>
                        <w:txbxContent>
                          <w:p>
                            <w:pPr>
                              <w:rPr>
                                <w:rFonts w:hint="eastAsia" w:eastAsia="宋体"/>
                                <w:b/>
                                <w:bCs/>
                                <w:color w:val="0C0272"/>
                                <w:highlight w:val="yellow"/>
                                <w:lang w:eastAsia="zh-CN"/>
                              </w:rPr>
                            </w:pPr>
                            <w:r>
                              <w:rPr>
                                <w:rFonts w:hint="eastAsia"/>
                                <w:b/>
                                <w:bCs/>
                                <w:color w:val="0C0272"/>
                                <w:highlight w:val="yellow"/>
                                <w:lang w:eastAsia="zh-CN"/>
                              </w:rPr>
                              <w:t>门口</w:t>
                            </w:r>
                          </w:p>
                        </w:txbxContent>
                      </wps:txbx>
                      <wps:bodyPr upright="1"/>
                    </wps:wsp>
                  </a:graphicData>
                </a:graphic>
              </wp:anchor>
            </w:drawing>
          </mc:Choice>
          <mc:Fallback>
            <w:pict>
              <v:shape id="_x0000_s1026" o:spid="_x0000_s1026" o:spt="202" type="#_x0000_t202" style="position:absolute;left:0pt;margin-left:329.9pt;margin-top:158pt;height:27pt;width:51.7pt;z-index:251728896;mso-width-relative:page;mso-height-relative:page;" filled="f" stroked="f" coordsize="21600,21600" o:gfxdata="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daZRN0AAAALAQAADwAAAAAAAAABACAA&#10;AAAiAAAAZHJzL2Rvd25yZXYueG1sUEsBAhQAFAAAAAgAh07iQK1X+YKWAQAACwMAAA4AAAAAAAAA&#10;AQAgAAAALAEAAGRycy9lMm9Eb2MueG1sUEsFBgAAAAAGAAYAWQEAADQFAAAAAA==&#10;">
                <v:fill on="f" focussize="0,0"/>
                <v:stroke on="f" weight="2pt"/>
                <v:imagedata o:title=""/>
                <o:lock v:ext="edit" aspectratio="f"/>
                <v:textbox>
                  <w:txbxContent>
                    <w:p>
                      <w:pPr>
                        <w:rPr>
                          <w:rFonts w:hint="eastAsia" w:eastAsia="宋体"/>
                          <w:b/>
                          <w:bCs/>
                          <w:color w:val="0C0272"/>
                          <w:highlight w:val="yellow"/>
                          <w:lang w:eastAsia="zh-CN"/>
                        </w:rPr>
                      </w:pPr>
                      <w:r>
                        <w:rPr>
                          <w:rFonts w:hint="eastAsia"/>
                          <w:b/>
                          <w:bCs/>
                          <w:color w:val="0C0272"/>
                          <w:highlight w:val="yellow"/>
                          <w:lang w:eastAsia="zh-CN"/>
                        </w:rPr>
                        <w:t>门口</w:t>
                      </w:r>
                    </w:p>
                  </w:txbxContent>
                </v:textbox>
              </v:shape>
            </w:pict>
          </mc:Fallback>
        </mc:AlternateContent>
      </w:r>
      <w:r>
        <w:rPr>
          <w:color w:val="auto"/>
          <w:sz w:val="21"/>
        </w:rPr>
        <mc:AlternateContent>
          <mc:Choice Requires="wpc">
            <w:drawing>
              <wp:inline distT="0" distB="0" distL="114300" distR="114300">
                <wp:extent cx="6534150" cy="5534025"/>
                <wp:effectExtent l="4445" t="4445" r="14605" b="5080"/>
                <wp:docPr id="62" name="画布 62"/>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58" name="等腰三角形 58"/>
                        <wps:cNvSpPr/>
                        <wps:spPr>
                          <a:xfrm>
                            <a:off x="4529456" y="1366520"/>
                            <a:ext cx="90170" cy="90170"/>
                          </a:xfrm>
                          <a:prstGeom prst="triangle">
                            <a:avLst>
                              <a:gd name="adj" fmla="val 50000"/>
                            </a:avLst>
                          </a:prstGeom>
                          <a:noFill/>
                          <a:ln w="25400" cap="flat" cmpd="sng">
                            <a:solidFill>
                              <a:srgbClr val="000000"/>
                            </a:solidFill>
                            <a:prstDash val="solid"/>
                            <a:miter/>
                            <a:headEnd type="none" w="med" len="med"/>
                            <a:tailEnd type="none" w="med" len="med"/>
                          </a:ln>
                        </wps:spPr>
                        <wps:bodyPr upright="1"/>
                      </wps:wsp>
                      <wps:wsp>
                        <wps:cNvPr id="59" name="圆角矩形标注 59"/>
                        <wps:cNvSpPr/>
                        <wps:spPr>
                          <a:xfrm>
                            <a:off x="3662681" y="118745"/>
                            <a:ext cx="1190625" cy="457200"/>
                          </a:xfrm>
                          <a:prstGeom prst="wedgeRoundRectCallout">
                            <a:avLst>
                              <a:gd name="adj1" fmla="val 26319"/>
                              <a:gd name="adj2" fmla="val 231389"/>
                              <a:gd name="adj3" fmla="val 16667"/>
                            </a:avLst>
                          </a:prstGeom>
                          <a:noFill/>
                          <a:ln w="6350"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1#生活污水排放口</w:t>
                              </w:r>
                            </w:p>
                          </w:txbxContent>
                        </wps:txbx>
                        <wps:bodyPr upright="1"/>
                      </wps:wsp>
                      <pic:pic xmlns:pic="http://schemas.openxmlformats.org/drawingml/2006/picture">
                        <pic:nvPicPr>
                          <pic:cNvPr id="60" name="图片 60"/>
                          <pic:cNvPicPr>
                            <a:picLocks noChangeAspect="1"/>
                          </pic:cNvPicPr>
                        </pic:nvPicPr>
                        <pic:blipFill>
                          <a:blip r:embed="rId16"/>
                          <a:stretch>
                            <a:fillRect/>
                          </a:stretch>
                        </pic:blipFill>
                        <pic:spPr>
                          <a:xfrm>
                            <a:off x="5704205" y="0"/>
                            <a:ext cx="838200" cy="838200"/>
                          </a:xfrm>
                          <a:prstGeom prst="rect">
                            <a:avLst/>
                          </a:prstGeom>
                          <a:noFill/>
                          <a:ln>
                            <a:noFill/>
                          </a:ln>
                        </pic:spPr>
                      </pic:pic>
                      <wps:wsp>
                        <wps:cNvPr id="61" name="任意多边形 61"/>
                        <wps:cNvSpPr/>
                        <wps:spPr>
                          <a:xfrm>
                            <a:off x="4100830" y="2280920"/>
                            <a:ext cx="342900" cy="9525"/>
                          </a:xfrm>
                          <a:custGeom>
                            <a:avLst/>
                            <a:gdLst/>
                            <a:ahLst/>
                            <a:cxnLst/>
                            <a:pathLst>
                              <a:path w="540" h="15">
                                <a:moveTo>
                                  <a:pt x="0" y="0"/>
                                </a:moveTo>
                                <a:lnTo>
                                  <a:pt x="540" y="15"/>
                                </a:lnTo>
                              </a:path>
                            </a:pathLst>
                          </a:custGeom>
                          <a:noFill/>
                          <a:ln w="25400" cap="flat" cmpd="sng">
                            <a:solidFill>
                              <a:srgbClr val="00B050"/>
                            </a:solidFill>
                            <a:prstDash val="solid"/>
                            <a:headEnd type="none" w="med" len="med"/>
                            <a:tailEnd type="none" w="med" len="med"/>
                          </a:ln>
                        </wps:spPr>
                        <wps:bodyPr upright="1"/>
                      </wps:wsp>
                    </wpc:wpc>
                  </a:graphicData>
                </a:graphic>
              </wp:inline>
            </w:drawing>
          </mc:Choice>
          <mc:Fallback>
            <w:pict>
              <v:group id="_x0000_s1026" o:spid="_x0000_s1026" o:spt="203" style="height:435.75pt;width:514.5pt;" coordsize="6534150,5534025" editas="canvas" o:gfxdata="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">
                <o:lock v:ext="edit" aspectratio="f"/>
                <v:shape id="_x0000_s1026" o:spid="_x0000_s1026" style="position:absolute;left:0;top:0;height:5534025;width:6534150;" filled="f" stroked="t" coordsize="21600,21600" o:gfxdata="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">
                  <v:fill on="f" focussize="0,0"/>
                  <v:stroke color="#000000" joinstyle="miter"/>
                  <v:imagedata o:title=""/>
                  <o:lock v:ext="edit" aspectratio="f"/>
                </v:shape>
                <v:shape id="_x0000_s1026" o:spid="_x0000_s1026" o:spt="5" type="#_x0000_t5" style="position:absolute;left:4529456;top:1366520;height:90170;width:90170;" filled="f" stroked="t" coordsize="21600,21600" o:gfxdata="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DBy+tQAAAAGAQAADwAAAAAAAAABACAA&#10;AAAiAAAAZHJzL2Rvd25yZXYueG1sUEsBAhQAFAAAAAgAh07iQKbLK8oRAgAA7AMAAA4AAAAAAAAA&#10;AQAgAAAAIwEAAGRycy9lMm9Eb2MueG1sUEsFBgAAAAAGAAYAWQEAAKYFAAAAAA==&#10;" adj="10800">
                  <v:fill on="f" focussize="0,0"/>
                  <v:stroke weight="2pt" color="#000000" joinstyle="miter"/>
                  <v:imagedata o:title=""/>
                  <o:lock v:ext="edit" aspectratio="f"/>
                </v:shape>
                <v:shape id="_x0000_s1026" o:spid="_x0000_s1026" o:spt="62" type="#_x0000_t62" style="position:absolute;left:3662681;top:118745;height:457200;width:1190625;" filled="f" stroked="t" coordsize="21600,21600" o:gfxdata="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gwOjNYAAAAGAQAADwAAAAAAAAABACAAAAAiAAAAZHJz&#10;L2Rvd25yZXYueG1sUEsBAhQAFAAAAAgAh07iQPPVqD8/AgAAUgQAAA4AAAAAAAAAAQAgAAAAJQEA&#10;AGRycy9lMm9Eb2MueG1sUEsFBgAAAAAGAAYAWQEAANYFAAAAAA==&#10;" adj="16485,60780,14400">
                  <v:fill on="f" focussize="0,0"/>
                  <v:stroke weight="0.5pt" color="#000000" joinstyle="miter"/>
                  <v:imagedata o:title=""/>
                  <o:lock v:ext="edit" aspectratio="f"/>
                  <v:textbox>
                    <w:txbxContent>
                      <w:p>
                        <w:pPr>
                          <w:rPr>
                            <w:rFonts w:hint="default" w:eastAsia="宋体"/>
                            <w:lang w:val="en-US" w:eastAsia="zh-CN"/>
                          </w:rPr>
                        </w:pPr>
                        <w:r>
                          <w:rPr>
                            <w:rFonts w:hint="eastAsia"/>
                            <w:lang w:val="en-US" w:eastAsia="zh-CN"/>
                          </w:rPr>
                          <w:t>1#生活污水排放口</w:t>
                        </w:r>
                      </w:p>
                    </w:txbxContent>
                  </v:textbox>
                </v:shape>
                <v:shape id="_x0000_s1026" o:spid="_x0000_s1026" o:spt="75" type="#_x0000_t75" style="position:absolute;left:5704205;top:0;height:838200;width:838200;" filled="f" o:preferrelative="t" stroked="f" coordsize="21600,21600" o:gfxdata="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">
                  <v:fill on="f" focussize="0,0"/>
                  <v:stroke on="f"/>
                  <v:imagedata r:id="rId16" o:title=""/>
                  <o:lock v:ext="edit" aspectratio="t"/>
                </v:shape>
                <v:shape id="_x0000_s1026" o:spid="_x0000_s1026" o:spt="100" style="position:absolute;left:4100830;top:2280920;height:9525;width:342900;" filled="f" stroked="t" coordsize="540,15" o:gfxdata="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3IbetQAAAAGAQAADwAAAAAAAAABACAAAAAiAAAAZHJzL2Rvd25yZXYueG1sUEsBAhQAFAAAAAgA&#10;h07iQLmYcCEpAgAASwQAAA4AAAAAAAAAAQAgAAAAIwEAAGRycy9lMm9Eb2MueG1sUEsFBgAAAAAG&#10;AAYAWQEAAL4FAAAAAA==&#10;" path="m0,0l540,15e">
                  <v:fill on="f" focussize="0,0"/>
                  <v:stroke weight="2pt" color="#00B050" joinstyle="round"/>
                  <v:imagedata o:title=""/>
                  <o:lock v:ext="edit" aspectratio="f"/>
                </v:shape>
                <w10:wrap type="none"/>
                <w10:anchorlock/>
              </v:group>
            </w:pict>
          </mc:Fallback>
        </mc:AlternateConten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spacing w:before="77"/>
        <w:ind w:right="1441" w:firstLine="3840" w:firstLineChars="1600"/>
        <w:jc w:val="both"/>
        <w:rPr>
          <w:rFonts w:hint="eastAsia" w:eastAsia="宋体"/>
          <w:sz w:val="24"/>
          <w:lang w:eastAsia="zh-CN"/>
        </w:rPr>
      </w:pPr>
      <w:r>
        <w:rPr>
          <w:sz w:val="24"/>
        </w:rPr>
        <w:t xml:space="preserve">图 </w:t>
      </w:r>
      <w:r>
        <w:rPr>
          <w:rFonts w:ascii="Times New Roman" w:eastAsia="Times New Roman"/>
          <w:sz w:val="24"/>
        </w:rPr>
        <w:t xml:space="preserve">3-2  </w:t>
      </w:r>
      <w:r>
        <w:rPr>
          <w:rFonts w:hint="eastAsia"/>
          <w:sz w:val="24"/>
          <w:lang w:eastAsia="zh-CN"/>
        </w:rPr>
        <w:t>四</w:t>
      </w:r>
      <w:r>
        <w:rPr>
          <w:sz w:val="24"/>
        </w:rPr>
        <w:t>置</w:t>
      </w:r>
      <w:r>
        <w:rPr>
          <w:rFonts w:hint="eastAsia"/>
          <w:sz w:val="24"/>
          <w:lang w:eastAsia="zh-CN"/>
        </w:rPr>
        <w:t>图</w:t>
      </w:r>
    </w:p>
    <w:p>
      <w:pPr>
        <w:spacing w:before="2" w:after="4"/>
        <w:ind w:left="431" w:right="103" w:firstLine="0"/>
        <w:jc w:val="center"/>
        <w:rPr>
          <w:sz w:val="24"/>
        </w:rPr>
      </w:pPr>
    </w:p>
    <w:p>
      <w:pPr>
        <w:spacing w:before="2" w:after="4"/>
        <w:ind w:left="431" w:right="103" w:firstLine="0"/>
        <w:jc w:val="center"/>
        <w:rPr>
          <w:sz w:val="24"/>
        </w:rPr>
      </w:pPr>
    </w:p>
    <w:p>
      <w:pPr>
        <w:spacing w:before="2" w:after="4"/>
        <w:ind w:left="431" w:right="103" w:firstLine="0"/>
        <w:jc w:val="center"/>
        <w:rPr>
          <w:sz w:val="24"/>
        </w:rPr>
      </w:pPr>
    </w:p>
    <w:p>
      <w:pPr>
        <w:spacing w:before="2" w:after="4"/>
        <w:ind w:left="431" w:right="103" w:firstLine="0"/>
        <w:jc w:val="center"/>
        <w:rPr>
          <w:sz w:val="24"/>
        </w:rPr>
      </w:pPr>
    </w:p>
    <w:p>
      <w:pPr>
        <w:spacing w:before="2" w:after="4"/>
        <w:ind w:left="431" w:right="103" w:firstLine="0"/>
        <w:jc w:val="center"/>
        <w:rPr>
          <w:sz w:val="24"/>
        </w:rPr>
      </w:pPr>
    </w:p>
    <w:p>
      <w:pPr>
        <w:spacing w:before="2" w:after="4"/>
        <w:ind w:left="431" w:right="103" w:firstLine="0"/>
        <w:jc w:val="center"/>
        <w:rPr>
          <w:sz w:val="24"/>
        </w:rPr>
      </w:pPr>
    </w:p>
    <w:p>
      <w:pPr>
        <w:spacing w:before="2" w:after="4"/>
        <w:ind w:left="431" w:right="103" w:firstLine="0"/>
        <w:jc w:val="center"/>
        <w:rPr>
          <w:sz w:val="24"/>
        </w:rPr>
      </w:pPr>
      <w:r>
        <w:rPr>
          <w:sz w:val="24"/>
        </w:rPr>
        <w:t xml:space="preserve">表 </w:t>
      </w:r>
      <w:r>
        <w:rPr>
          <w:rFonts w:ascii="Times New Roman" w:eastAsia="Times New Roman"/>
          <w:sz w:val="24"/>
        </w:rPr>
        <w:t xml:space="preserve">3-1  </w:t>
      </w:r>
      <w:r>
        <w:rPr>
          <w:sz w:val="24"/>
        </w:rPr>
        <w:t>环评及批复阶段建设内容一览表</w:t>
      </w:r>
    </w:p>
    <w:tbl>
      <w:tblPr>
        <w:tblStyle w:val="10"/>
        <w:tblW w:w="8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598"/>
        <w:gridCol w:w="2359"/>
        <w:gridCol w:w="2161"/>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59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所用工序</w:t>
            </w: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设备名称</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型号</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bCs/>
                <w:color w:val="auto"/>
                <w:szCs w:val="21"/>
              </w:rPr>
              <w:t>1</w:t>
            </w:r>
          </w:p>
        </w:tc>
        <w:tc>
          <w:tcPr>
            <w:tcW w:w="159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清洁</w:t>
            </w: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工作台</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30</w:t>
            </w:r>
            <w:r>
              <w:rPr>
                <w:rFonts w:hint="default" w:ascii="Times New Roman" w:hAnsi="Times New Roman" w:cs="Times New Roman"/>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59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组装</w:t>
            </w: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组装流水线</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2条</w:t>
            </w:r>
            <w:r>
              <w:rPr>
                <w:rFonts w:hint="eastAsia" w:ascii="Times New Roman" w:hAnsi="Times New Roman" w:cs="Times New Roman"/>
                <w:color w:val="auto"/>
                <w:szCs w:val="21"/>
                <w:lang w:eastAsia="zh-CN"/>
              </w:rPr>
              <w:t>长</w:t>
            </w:r>
            <w:r>
              <w:rPr>
                <w:rFonts w:hint="eastAsia" w:ascii="Times New Roman" w:hAnsi="Times New Roman" w:cs="Times New Roman"/>
                <w:color w:val="auto"/>
                <w:szCs w:val="21"/>
                <w:lang w:val="en-US" w:eastAsia="zh-CN"/>
              </w:rPr>
              <w:t>19m，1条长15m</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59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检测</w:t>
            </w: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光学测试仪</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59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辅助设备</w:t>
            </w: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空调</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12</w:t>
            </w:r>
            <w:r>
              <w:rPr>
                <w:rFonts w:hint="default" w:ascii="Times New Roman" w:hAnsi="Times New Roman" w:cs="Times New Roman"/>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159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空压机</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4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159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p>
        </w:tc>
        <w:tc>
          <w:tcPr>
            <w:tcW w:w="235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风淋门</w:t>
            </w:r>
          </w:p>
        </w:tc>
        <w:tc>
          <w:tcPr>
            <w:tcW w:w="21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c>
          <w:tcPr>
            <w:tcW w:w="13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台</w:t>
            </w:r>
          </w:p>
        </w:tc>
      </w:tr>
    </w:tbl>
    <w:p>
      <w:pPr>
        <w:spacing w:before="2" w:after="4"/>
        <w:ind w:left="431" w:right="103" w:firstLine="0"/>
        <w:jc w:val="center"/>
        <w:rPr>
          <w:sz w:val="24"/>
        </w:rPr>
      </w:pPr>
    </w:p>
    <w:p>
      <w:pPr>
        <w:pStyle w:val="5"/>
        <w:spacing w:before="11"/>
        <w:rPr>
          <w:sz w:val="18"/>
        </w:rPr>
      </w:pPr>
    </w:p>
    <w:p>
      <w:pPr>
        <w:spacing w:before="1" w:after="3"/>
        <w:ind w:left="431" w:right="103" w:firstLine="0"/>
        <w:jc w:val="center"/>
        <w:rPr>
          <w:sz w:val="24"/>
        </w:rPr>
      </w:pPr>
      <w:r>
        <w:rPr>
          <w:sz w:val="24"/>
        </w:rPr>
        <w:t xml:space="preserve">表 </w:t>
      </w:r>
      <w:r>
        <w:rPr>
          <w:rFonts w:ascii="Times New Roman" w:eastAsia="Times New Roman"/>
          <w:sz w:val="24"/>
        </w:rPr>
        <w:t xml:space="preserve">3-2  </w:t>
      </w:r>
      <w:r>
        <w:rPr>
          <w:sz w:val="24"/>
        </w:rPr>
        <w:t>项目主要原辅材料一览表</w:t>
      </w:r>
    </w:p>
    <w:p>
      <w:pPr>
        <w:spacing w:after="0"/>
        <w:rPr>
          <w:sz w:val="21"/>
        </w:rPr>
      </w:pPr>
    </w:p>
    <w:tbl>
      <w:tblPr>
        <w:tblStyle w:val="10"/>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3520"/>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241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3520"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材料名称</w:t>
            </w:r>
          </w:p>
        </w:tc>
        <w:tc>
          <w:tcPr>
            <w:tcW w:w="2872"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24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35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eastAsia="zh-CN"/>
              </w:rPr>
              <w:t>液晶显示屏</w:t>
            </w:r>
          </w:p>
        </w:tc>
        <w:tc>
          <w:tcPr>
            <w:tcW w:w="287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100万件</w:t>
            </w:r>
            <w:r>
              <w:rPr>
                <w:rFonts w:hint="default" w:ascii="Times New Roman" w:hAnsi="Times New Roman" w:cs="Times New Roman"/>
                <w:bCs/>
                <w:color w:val="auto"/>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4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35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color w:val="auto"/>
                <w:szCs w:val="21"/>
                <w:lang w:eastAsia="zh-CN"/>
              </w:rPr>
            </w:pPr>
            <w:r>
              <w:rPr>
                <w:rFonts w:hint="eastAsia" w:ascii="Times New Roman" w:hAnsi="Times New Roman" w:cs="Times New Roman"/>
                <w:bCs/>
                <w:color w:val="auto"/>
                <w:szCs w:val="21"/>
                <w:lang w:eastAsia="zh-CN"/>
              </w:rPr>
              <w:t>金属元件</w:t>
            </w:r>
          </w:p>
        </w:tc>
        <w:tc>
          <w:tcPr>
            <w:tcW w:w="287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100万件</w:t>
            </w:r>
            <w:r>
              <w:rPr>
                <w:rFonts w:hint="default" w:ascii="Times New Roman" w:hAnsi="Times New Roman" w:cs="Times New Roman"/>
                <w:bCs/>
                <w:color w:val="auto"/>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35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eastAsia="zh-CN"/>
              </w:rPr>
              <w:t>背光</w:t>
            </w:r>
          </w:p>
        </w:tc>
        <w:tc>
          <w:tcPr>
            <w:tcW w:w="287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100万件</w:t>
            </w:r>
            <w:r>
              <w:rPr>
                <w:rFonts w:hint="default" w:ascii="Times New Roman" w:hAnsi="Times New Roman" w:cs="Times New Roman"/>
                <w:bCs/>
                <w:color w:val="auto"/>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w:t>
            </w:r>
          </w:p>
        </w:tc>
        <w:tc>
          <w:tcPr>
            <w:tcW w:w="35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eastAsia="zh-CN"/>
              </w:rPr>
              <w:t>胶带</w:t>
            </w:r>
          </w:p>
        </w:tc>
        <w:tc>
          <w:tcPr>
            <w:tcW w:w="287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50万卷/年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35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eastAsia="zh-CN"/>
              </w:rPr>
              <w:t>抹布</w:t>
            </w:r>
          </w:p>
        </w:tc>
        <w:tc>
          <w:tcPr>
            <w:tcW w:w="287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0.03吨/年</w:t>
            </w:r>
          </w:p>
        </w:tc>
      </w:tr>
    </w:tbl>
    <w:p>
      <w:pPr>
        <w:spacing w:after="0"/>
        <w:rPr>
          <w:sz w:val="21"/>
        </w:rPr>
        <w:sectPr>
          <w:pgSz w:w="11910" w:h="16840"/>
          <w:pgMar w:top="1080" w:right="920" w:bottom="1160" w:left="1420" w:header="878" w:footer="979" w:gutter="0"/>
          <w:pgNumType w:fmt="decimal"/>
        </w:sectPr>
      </w:pPr>
    </w:p>
    <w:p>
      <w:pPr>
        <w:pStyle w:val="5"/>
        <w:rPr>
          <w:sz w:val="20"/>
        </w:rPr>
      </w:pPr>
    </w:p>
    <w:p>
      <w:pPr>
        <w:pStyle w:val="13"/>
        <w:numPr>
          <w:ilvl w:val="1"/>
          <w:numId w:val="1"/>
        </w:numPr>
        <w:tabs>
          <w:tab w:val="left" w:pos="1088"/>
        </w:tabs>
        <w:spacing w:before="219" w:after="0" w:line="240" w:lineRule="auto"/>
        <w:ind w:left="1088" w:right="0" w:hanging="490"/>
        <w:jc w:val="left"/>
        <w:rPr>
          <w:b/>
          <w:sz w:val="28"/>
        </w:rPr>
      </w:pPr>
      <w:bookmarkStart w:id="43" w:name="_bookmark4"/>
      <w:bookmarkEnd w:id="43"/>
      <w:bookmarkStart w:id="44" w:name="3.2 生产工艺简介"/>
      <w:bookmarkEnd w:id="44"/>
      <w:bookmarkStart w:id="45" w:name="_Toc27435_WPSOffice_Level2"/>
      <w:r>
        <w:rPr>
          <w:b/>
          <w:sz w:val="28"/>
        </w:rPr>
        <w:t>生产工艺简介</w:t>
      </w:r>
      <w:bookmarkEnd w:id="45"/>
    </w:p>
    <w:p>
      <w:pPr>
        <w:numPr>
          <w:ilvl w:val="0"/>
          <w:numId w:val="3"/>
        </w:numPr>
        <w:spacing w:before="211"/>
        <w:ind w:left="1025" w:right="0" w:firstLine="0"/>
        <w:jc w:val="left"/>
        <w:rPr>
          <w:b/>
          <w:sz w:val="24"/>
        </w:rPr>
      </w:pPr>
      <w:bookmarkStart w:id="46" w:name="_Toc4060_WPSOffice_Level3"/>
      <w:r>
        <w:rPr>
          <w:rFonts w:hint="eastAsia"/>
          <w:b/>
          <w:sz w:val="24"/>
          <w:lang w:eastAsia="zh-CN"/>
        </w:rPr>
        <w:t>背光灯</w:t>
      </w:r>
      <w:r>
        <w:rPr>
          <w:b/>
          <w:sz w:val="24"/>
        </w:rPr>
        <w:t>生产工艺流程</w:t>
      </w:r>
      <w:bookmarkEnd w:id="46"/>
    </w:p>
    <w:p>
      <w:pPr>
        <w:numPr>
          <w:ilvl w:val="0"/>
          <w:numId w:val="0"/>
        </w:numPr>
        <w:spacing w:before="211"/>
        <w:ind w:left="1025" w:leftChars="0" w:right="0" w:rightChars="0"/>
        <w:jc w:val="left"/>
        <w:rPr>
          <w:rFonts w:hint="default" w:ascii="Times New Roman" w:hAnsi="Times New Roman" w:cs="Times New Roman"/>
          <w:b/>
          <w:bCs/>
          <w:color w:val="auto"/>
          <w:sz w:val="24"/>
        </w:rPr>
      </w:pPr>
      <w:r>
        <w:rPr>
          <w:rFonts w:hint="default" w:ascii="Times New Roman" w:hAnsi="Times New Roman" w:cs="Times New Roman"/>
          <w:b/>
          <w:bCs/>
          <w:color w:val="auto"/>
          <w:sz w:val="24"/>
        </w:rPr>
        <mc:AlternateContent>
          <mc:Choice Requires="wpc">
            <w:drawing>
              <wp:inline distT="0" distB="0" distL="114300" distR="114300">
                <wp:extent cx="5644515" cy="805815"/>
                <wp:effectExtent l="0" t="0" r="0" b="14605"/>
                <wp:docPr id="102" name="画布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文本框 87"/>
                        <wps:cNvSpPr txBox="1"/>
                        <wps:spPr>
                          <a:xfrm>
                            <a:off x="323850" y="330460"/>
                            <a:ext cx="1308735" cy="447393"/>
                          </a:xfrm>
                          <a:prstGeom prst="rect">
                            <a:avLst/>
                          </a:prstGeom>
                          <a:noFill/>
                          <a:ln w="9525" cap="flat" cmpd="sng">
                            <a:solidFill>
                              <a:srgbClr val="000000"/>
                            </a:solidFill>
                            <a:prstDash val="dash"/>
                            <a:miter/>
                            <a:headEnd type="none" w="med" len="med"/>
                            <a:tailEnd type="none" w="med" len="med"/>
                          </a:ln>
                        </wps:spPr>
                        <wps:txbx>
                          <w:txbxContent>
                            <w:p>
                              <w:pPr>
                                <w:jc w:val="center"/>
                                <w:rPr>
                                  <w:rFonts w:hint="eastAsia" w:eastAsia="宋体"/>
                                  <w:lang w:eastAsia="zh-CN"/>
                                </w:rPr>
                              </w:pPr>
                              <w:r>
                                <w:rPr>
                                  <w:rFonts w:hint="eastAsia" w:eastAsia="宋体"/>
                                  <w:lang w:eastAsia="zh-CN"/>
                                </w:rPr>
                                <w:t>液晶显示屏、金属元件、半成品背光</w:t>
                              </w:r>
                            </w:p>
                          </w:txbxContent>
                        </wps:txbx>
                        <wps:bodyPr upright="1"/>
                      </wps:wsp>
                      <wps:wsp>
                        <wps:cNvPr id="104" name="文本框 88"/>
                        <wps:cNvSpPr txBox="1"/>
                        <wps:spPr>
                          <a:xfrm>
                            <a:off x="1840230" y="0"/>
                            <a:ext cx="666750" cy="296779"/>
                          </a:xfrm>
                          <a:prstGeom prst="rect">
                            <a:avLst/>
                          </a:prstGeom>
                          <a:solidFill>
                            <a:srgbClr val="FFFFFF">
                              <a:alpha val="0"/>
                            </a:srgbClr>
                          </a:solidFill>
                          <a:ln>
                            <a:noFill/>
                          </a:ln>
                        </wps:spPr>
                        <wps:txbx>
                          <w:txbxContent>
                            <w:p>
                              <w:pPr>
                                <w:jc w:val="center"/>
                              </w:pPr>
                              <w:r>
                                <w:rPr>
                                  <w:rFonts w:hint="eastAsia"/>
                                </w:rPr>
                                <w:t>S</w:t>
                              </w:r>
                            </w:p>
                          </w:txbxContent>
                        </wps:txbx>
                        <wps:bodyPr upright="1"/>
                      </wps:wsp>
                      <wps:wsp>
                        <wps:cNvPr id="105" name="直接连接符 89"/>
                        <wps:cNvCnPr/>
                        <wps:spPr>
                          <a:xfrm flipV="1">
                            <a:off x="2154555" y="224332"/>
                            <a:ext cx="635" cy="198276"/>
                          </a:xfrm>
                          <a:prstGeom prst="line">
                            <a:avLst/>
                          </a:prstGeom>
                          <a:ln w="9525" cap="flat" cmpd="sng">
                            <a:solidFill>
                              <a:srgbClr val="000000"/>
                            </a:solidFill>
                            <a:prstDash val="dash"/>
                            <a:headEnd type="none" w="med" len="med"/>
                            <a:tailEnd type="triangle" w="med" len="med"/>
                          </a:ln>
                        </wps:spPr>
                        <wps:bodyPr upright="1"/>
                      </wps:wsp>
                      <wps:wsp>
                        <wps:cNvPr id="106" name="直接连接符 90"/>
                        <wps:cNvCnPr/>
                        <wps:spPr>
                          <a:xfrm>
                            <a:off x="2418715" y="582119"/>
                            <a:ext cx="266700" cy="636"/>
                          </a:xfrm>
                          <a:prstGeom prst="line">
                            <a:avLst/>
                          </a:prstGeom>
                          <a:ln w="9525" cap="flat" cmpd="sng">
                            <a:solidFill>
                              <a:srgbClr val="000000"/>
                            </a:solidFill>
                            <a:prstDash val="solid"/>
                            <a:headEnd type="none" w="med" len="med"/>
                            <a:tailEnd type="triangle" w="med" len="med"/>
                          </a:ln>
                        </wps:spPr>
                        <wps:bodyPr upright="1"/>
                      </wps:wsp>
                      <wps:wsp>
                        <wps:cNvPr id="107" name="文本框 91"/>
                        <wps:cNvSpPr txBox="1"/>
                        <wps:spPr>
                          <a:xfrm>
                            <a:off x="2667000" y="416253"/>
                            <a:ext cx="473710" cy="2961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组装</w:t>
                              </w:r>
                            </w:p>
                          </w:txbxContent>
                        </wps:txbx>
                        <wps:bodyPr upright="1"/>
                      </wps:wsp>
                      <wps:wsp>
                        <wps:cNvPr id="108" name="文本框 92"/>
                        <wps:cNvSpPr txBox="1"/>
                        <wps:spPr>
                          <a:xfrm>
                            <a:off x="4168775" y="423879"/>
                            <a:ext cx="771525" cy="2961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包装出货</w:t>
                              </w:r>
                            </w:p>
                            <w:p/>
                          </w:txbxContent>
                        </wps:txbx>
                        <wps:bodyPr upright="1"/>
                      </wps:wsp>
                      <wps:wsp>
                        <wps:cNvPr id="109" name="直接连接符 93"/>
                        <wps:cNvCnPr/>
                        <wps:spPr>
                          <a:xfrm flipV="1">
                            <a:off x="3665855" y="260555"/>
                            <a:ext cx="635" cy="198276"/>
                          </a:xfrm>
                          <a:prstGeom prst="line">
                            <a:avLst/>
                          </a:prstGeom>
                          <a:ln w="9525" cap="flat" cmpd="sng">
                            <a:solidFill>
                              <a:srgbClr val="000000"/>
                            </a:solidFill>
                            <a:prstDash val="dash"/>
                            <a:headEnd type="none" w="med" len="med"/>
                            <a:tailEnd type="triangle" w="med" len="med"/>
                          </a:ln>
                        </wps:spPr>
                        <wps:bodyPr upright="1"/>
                      </wps:wsp>
                      <wps:wsp>
                        <wps:cNvPr id="110" name="文本框 94"/>
                        <wps:cNvSpPr txBox="1"/>
                        <wps:spPr>
                          <a:xfrm>
                            <a:off x="4132580" y="13981"/>
                            <a:ext cx="666750" cy="259284"/>
                          </a:xfrm>
                          <a:prstGeom prst="rect">
                            <a:avLst/>
                          </a:prstGeom>
                          <a:solidFill>
                            <a:srgbClr val="FFFFFF">
                              <a:alpha val="0"/>
                            </a:srgbClr>
                          </a:solidFill>
                          <a:ln>
                            <a:noFill/>
                          </a:ln>
                        </wps:spPr>
                        <wps:txbx>
                          <w:txbxContent>
                            <w:p>
                              <w:pPr>
                                <w:jc w:val="center"/>
                              </w:pPr>
                              <w:r>
                                <w:rPr>
                                  <w:rFonts w:hint="eastAsia"/>
                                </w:rPr>
                                <w:t>S</w:t>
                              </w:r>
                            </w:p>
                          </w:txbxContent>
                        </wps:txbx>
                        <wps:bodyPr upright="1"/>
                      </wps:wsp>
                      <wps:wsp>
                        <wps:cNvPr id="111" name="直接连接符 95"/>
                        <wps:cNvCnPr/>
                        <wps:spPr>
                          <a:xfrm>
                            <a:off x="3141980" y="575128"/>
                            <a:ext cx="266700" cy="636"/>
                          </a:xfrm>
                          <a:prstGeom prst="line">
                            <a:avLst/>
                          </a:prstGeom>
                          <a:ln w="9525" cap="flat" cmpd="sng">
                            <a:solidFill>
                              <a:srgbClr val="000000"/>
                            </a:solidFill>
                            <a:prstDash val="solid"/>
                            <a:headEnd type="none" w="med" len="med"/>
                            <a:tailEnd type="triangle" w="med" len="med"/>
                          </a:ln>
                        </wps:spPr>
                        <wps:bodyPr upright="1"/>
                      </wps:wsp>
                      <wps:wsp>
                        <wps:cNvPr id="112" name="文本框 96"/>
                        <wps:cNvSpPr txBox="1"/>
                        <wps:spPr>
                          <a:xfrm>
                            <a:off x="1917700" y="425786"/>
                            <a:ext cx="469900" cy="29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清洁</w:t>
                              </w:r>
                            </w:p>
                          </w:txbxContent>
                        </wps:txbx>
                        <wps:bodyPr upright="1"/>
                      </wps:wsp>
                      <wps:wsp>
                        <wps:cNvPr id="113" name="文本框 97"/>
                        <wps:cNvSpPr txBox="1"/>
                        <wps:spPr>
                          <a:xfrm>
                            <a:off x="3409950" y="425786"/>
                            <a:ext cx="469900" cy="29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检测</w:t>
                              </w:r>
                            </w:p>
                          </w:txbxContent>
                        </wps:txbx>
                        <wps:bodyPr upright="1"/>
                      </wps:wsp>
                      <wps:wsp>
                        <wps:cNvPr id="114" name="直接连接符 98"/>
                        <wps:cNvCnPr/>
                        <wps:spPr>
                          <a:xfrm>
                            <a:off x="3903980" y="564960"/>
                            <a:ext cx="266700" cy="0"/>
                          </a:xfrm>
                          <a:prstGeom prst="line">
                            <a:avLst/>
                          </a:prstGeom>
                          <a:ln w="9525" cap="flat" cmpd="sng">
                            <a:solidFill>
                              <a:srgbClr val="000000"/>
                            </a:solidFill>
                            <a:prstDash val="solid"/>
                            <a:headEnd type="none" w="med" len="med"/>
                            <a:tailEnd type="triangle" w="med" len="med"/>
                          </a:ln>
                        </wps:spPr>
                        <wps:bodyPr upright="1"/>
                      </wps:wsp>
                      <wps:wsp>
                        <wps:cNvPr id="115" name="直接连接符 99"/>
                        <wps:cNvCnPr/>
                        <wps:spPr>
                          <a:xfrm flipV="1">
                            <a:off x="4485005" y="241490"/>
                            <a:ext cx="0" cy="190650"/>
                          </a:xfrm>
                          <a:prstGeom prst="line">
                            <a:avLst/>
                          </a:prstGeom>
                          <a:ln w="9525" cap="flat" cmpd="sng">
                            <a:solidFill>
                              <a:srgbClr val="000000"/>
                            </a:solidFill>
                            <a:prstDash val="dash"/>
                            <a:headEnd type="none" w="med" len="med"/>
                            <a:tailEnd type="triangle" w="med" len="med"/>
                          </a:ln>
                        </wps:spPr>
                        <wps:bodyPr upright="1"/>
                      </wps:wsp>
                      <wps:wsp>
                        <wps:cNvPr id="116" name="文本框 100"/>
                        <wps:cNvSpPr txBox="1"/>
                        <wps:spPr>
                          <a:xfrm>
                            <a:off x="3322955" y="23514"/>
                            <a:ext cx="660400" cy="254200"/>
                          </a:xfrm>
                          <a:prstGeom prst="rect">
                            <a:avLst/>
                          </a:prstGeom>
                          <a:solidFill>
                            <a:srgbClr val="FFFFFF">
                              <a:alpha val="0"/>
                            </a:srgbClr>
                          </a:solidFill>
                          <a:ln>
                            <a:noFill/>
                          </a:ln>
                        </wps:spPr>
                        <wps:txbx>
                          <w:txbxContent>
                            <w:p>
                              <w:pPr>
                                <w:jc w:val="center"/>
                                <w:rPr>
                                  <w:rFonts w:hint="default" w:eastAsia="宋体"/>
                                  <w:lang w:val="en-US" w:eastAsia="zh-CN"/>
                                </w:rPr>
                              </w:pPr>
                              <w:r>
                                <w:rPr>
                                  <w:rFonts w:hint="eastAsia"/>
                                </w:rPr>
                                <w:t>S</w:t>
                              </w:r>
                              <w:r>
                                <w:rPr>
                                  <w:rFonts w:hint="eastAsia"/>
                                  <w:lang w:eastAsia="zh-CN"/>
                                </w:rPr>
                                <w:t>、</w:t>
                              </w:r>
                              <w:r>
                                <w:rPr>
                                  <w:rFonts w:hint="eastAsia"/>
                                  <w:lang w:val="en-US" w:eastAsia="zh-CN"/>
                                </w:rPr>
                                <w:t>N</w:t>
                              </w:r>
                            </w:p>
                          </w:txbxContent>
                        </wps:txbx>
                        <wps:bodyPr upright="1"/>
                      </wps:wsp>
                      <wps:wsp>
                        <wps:cNvPr id="117" name="直接连接符 101"/>
                        <wps:cNvCnPr/>
                        <wps:spPr>
                          <a:xfrm>
                            <a:off x="1647190" y="582119"/>
                            <a:ext cx="266700" cy="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63.45pt;width:444.45pt;" coordsize="5644515,805815" editas="canvas" o:gfxdata="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9jfQXdYAAAAFAQAADwAAAAAAAAABACAAAAAiAAAAZHJzL2Rv&#10;d25yZXYueG1sUEsBAhQAFAAAAAgAh07iQPk1Wd8hBQAAmiIAAA4AAAAAAAAAAQAgAAAAJQEAAGRy&#10;cy9lMm9Eb2MueG1sUEsFBgAAAAAGAAYAWQEAALgIAAAAAA==&#10;">
                <o:lock v:ext="edit" aspectratio="f"/>
                <v:shape id="_x0000_s1026" o:spid="_x0000_s1026" style="position:absolute;left:0;top:0;height:805815;width:5644515;" filled="f" stroked="f" coordsize="21600,21600" o:gfxdata="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">
                  <v:fill on="f" focussize="0,0"/>
                  <v:stroke on="f"/>
                  <v:imagedata o:title=""/>
                  <o:lock v:ext="edit" aspectratio="t"/>
                </v:shape>
                <v:shape id="文本框 87" o:spid="_x0000_s1026" o:spt="202" type="#_x0000_t202" style="position:absolute;left:323850;top:330460;height:447393;width:1308735;" filled="f" stroked="t" coordsize="21600,21600" o:gfxdata="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OpRPF1gAAAAUBAAAPAAAAAAAAAAEAIAAAACIAAABkcnMvZG93bnJldi54bWxQSwEC&#10;FAAUAAAACACHTuJAHp7zZPYBAADLAwAADgAAAAAAAAABACAAAAAlAQAAZHJzL2Uyb0RvYy54bWxQ&#10;SwUGAAAAAAYABgBZAQAAjQUAAAAA&#10;">
                  <v:fill on="f" focussize="0,0"/>
                  <v:stroke color="#000000" joinstyle="miter" dashstyle="dash"/>
                  <v:imagedata o:title=""/>
                  <o:lock v:ext="edit" aspectratio="f"/>
                  <v:textbox>
                    <w:txbxContent>
                      <w:p>
                        <w:pPr>
                          <w:jc w:val="center"/>
                          <w:rPr>
                            <w:rFonts w:hint="eastAsia" w:eastAsia="宋体"/>
                            <w:lang w:eastAsia="zh-CN"/>
                          </w:rPr>
                        </w:pPr>
                        <w:r>
                          <w:rPr>
                            <w:rFonts w:hint="eastAsia" w:eastAsia="宋体"/>
                            <w:lang w:eastAsia="zh-CN"/>
                          </w:rPr>
                          <w:t>液晶显示屏、金属元件、半成品背光</w:t>
                        </w:r>
                      </w:p>
                    </w:txbxContent>
                  </v:textbox>
                </v:shape>
                <v:shape id="文本框 88" o:spid="_x0000_s1026" o:spt="202" type="#_x0000_t202" style="position:absolute;left:1840230;top:0;height:296779;width:666750;" fillcolor="#FFFFFF" filled="t" stroked="f" coordsize="21600,21600" o:gfxdata="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r9a241QAAAAUBAAAPAAAAAAAAAAEAIAAAACIAAABkcnMvZG93bnJldi54bWxQSwECFAAUAAAA&#10;CACHTuJAeGNfObgBAABOAwAADgAAAAAAAAABACAAAAAkAQAAZHJzL2Uyb0RvYy54bWxQSwUGAAAA&#10;AAYABgBZAQAATgUAAAAA&#10;">
                  <v:fill on="t" opacity="0f" focussize="0,0"/>
                  <v:stroke on="f"/>
                  <v:imagedata o:title=""/>
                  <o:lock v:ext="edit" aspectratio="f"/>
                  <v:textbox>
                    <w:txbxContent>
                      <w:p>
                        <w:pPr>
                          <w:jc w:val="center"/>
                        </w:pPr>
                        <w:r>
                          <w:rPr>
                            <w:rFonts w:hint="eastAsia"/>
                          </w:rPr>
                          <w:t>S</w:t>
                        </w:r>
                      </w:p>
                    </w:txbxContent>
                  </v:textbox>
                </v:shape>
                <v:line id="直接连接符 89" o:spid="_x0000_s1026" o:spt="20" style="position:absolute;left:2154555;top:224332;flip:y;height:198276;width:635;" filled="f" stroked="t" coordsize="21600,21600" o:gfxdata="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15lNMAAAAFAQAADwAAAAAAAAABACAAAAAiAAAAZHJzL2Rvd25yZXYueG1sUEsBAhQA&#10;FAAAAAgAh07iQMVaoNr3AQAAsgMAAA4AAAAAAAAAAQAgAAAAIgEAAGRycy9lMm9Eb2MueG1sUEsF&#10;BgAAAAAGAAYAWQEAAIsFAAAAAA==&#10;">
                  <v:fill on="f" focussize="0,0"/>
                  <v:stroke color="#000000" joinstyle="round" dashstyle="dash" endarrow="block"/>
                  <v:imagedata o:title=""/>
                  <o:lock v:ext="edit" aspectratio="f"/>
                </v:line>
                <v:line id="直接连接符 90" o:spid="_x0000_s1026" o:spt="20" style="position:absolute;left:2418715;top:582119;height:636;width:266700;" filled="f" stroked="t" coordsize="21600,21600" o:gfxdata="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tHTULWAAAABQEAAA8AAAAAAAAAAQAgAAAAIgAAAGRycy9kb3ducmV2LnhtbFBLAQIUABQAAAAI&#10;AIdO4kBNwq757wEAAKkDAAAOAAAAAAAAAAEAIAAAACUBAABkcnMvZTJvRG9jLnhtbFBLBQYAAAAA&#10;BgAGAFkBAACGBQAAAAA=&#10;">
                  <v:fill on="f" focussize="0,0"/>
                  <v:stroke color="#000000" joinstyle="round" endarrow="block"/>
                  <v:imagedata o:title=""/>
                  <o:lock v:ext="edit" aspectratio="f"/>
                </v:line>
                <v:shape id="文本框 91" o:spid="_x0000_s1026" o:spt="202" type="#_x0000_t202" style="position:absolute;left:2667000;top:416253;height:296143;width:473710;" fillcolor="#FFFFFF" filled="t" stroked="t" coordsize="21600,21600" o:gfxdata="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b9SLVAAAABQEAAA8AAAAAAAAAAQAgAAAAIgAAAGRycy9kb3ducmV2&#10;LnhtbFBLAQIUABQAAAAIAIdO4kDxbRst/wEAAPUDAAAOAAAAAAAAAAEAIAAAACQBAABkcnMvZTJv&#10;RG9jLnhtbFBLBQYAAAAABgAGAFkBAACVBQAAAAA=&#10;">
                  <v:fill on="t" focussize="0,0"/>
                  <v:stroke color="#000000" joinstyle="miter"/>
                  <v:imagedata o:title=""/>
                  <o:lock v:ext="edit" aspectratio="f"/>
                  <v:textbox>
                    <w:txbxContent>
                      <w:p>
                        <w:pPr>
                          <w:rPr>
                            <w:rFonts w:hint="eastAsia" w:eastAsia="宋体"/>
                            <w:lang w:eastAsia="zh-CN"/>
                          </w:rPr>
                        </w:pPr>
                        <w:r>
                          <w:rPr>
                            <w:rFonts w:hint="eastAsia" w:eastAsia="宋体"/>
                            <w:lang w:eastAsia="zh-CN"/>
                          </w:rPr>
                          <w:t>组装</w:t>
                        </w:r>
                      </w:p>
                    </w:txbxContent>
                  </v:textbox>
                </v:shape>
                <v:shape id="文本框 92" o:spid="_x0000_s1026" o:spt="202" type="#_x0000_t202" style="position:absolute;left:4168775;top:423879;height:296143;width:771525;" fillcolor="#FFFFFF" filled="t" stroked="t" coordsize="21600,21600" o:gfxdata="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nb9SLVAAAABQEAAA8AAAAAAAAAAQAgAAAAIgAAAGRycy9kb3ducmV2LnhtbFBL&#10;AQIUABQAAAAIAIdO4kCEMi9e+QEAAPUDAAAOAAAAAAAAAAEAIAAAACQBAABkcnMvZTJvRG9jLnht&#10;bFBLBQYAAAAABgAGAFkBAACPBQAAAAA=&#10;">
                  <v:fill on="t" focussize="0,0"/>
                  <v:stroke color="#000000" joinstyle="miter"/>
                  <v:imagedata o:title=""/>
                  <o:lock v:ext="edit" aspectratio="f"/>
                  <v:textbox>
                    <w:txbxContent>
                      <w:p>
                        <w:pPr>
                          <w:jc w:val="center"/>
                          <w:rPr>
                            <w:rFonts w:hint="eastAsia"/>
                          </w:rPr>
                        </w:pPr>
                        <w:r>
                          <w:rPr>
                            <w:rFonts w:hint="eastAsia"/>
                          </w:rPr>
                          <w:t>包装出货</w:t>
                        </w:r>
                      </w:p>
                      <w:p/>
                    </w:txbxContent>
                  </v:textbox>
                </v:shape>
                <v:line id="直接连接符 93" o:spid="_x0000_s1026" o:spt="20" style="position:absolute;left:3665855;top:260555;flip:y;height:198276;width:635;" filled="f" stroked="t" coordsize="21600,21600" o:gfxdata="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XmU0wAAAAUBAAAPAAAAAAAAAAEAIAAAACIAAABkcnMvZG93bnJldi54bWxQSwECFAAU&#10;AAAACACHTuJAvFWcFPYBAACyAwAADgAAAAAAAAABACAAAAAiAQAAZHJzL2Uyb0RvYy54bWxQSwUG&#10;AAAAAAYABgBZAQAAigUAAAAA&#10;">
                  <v:fill on="f" focussize="0,0"/>
                  <v:stroke color="#000000" joinstyle="round" dashstyle="dash" endarrow="block"/>
                  <v:imagedata o:title=""/>
                  <o:lock v:ext="edit" aspectratio="f"/>
                </v:line>
                <v:shape id="文本框 94" o:spid="_x0000_s1026" o:spt="202" type="#_x0000_t202" style="position:absolute;left:4132580;top:13981;height:259284;width:666750;" fillcolor="#FFFFFF" filled="t" stroked="f" coordsize="21600,21600" o:gfxdata="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v1rbjVAAAABQEAAA8AAAAAAAAAAQAgAAAAIgAAAGRycy9kb3ducmV2LnhtbFBLAQIU&#10;ABQAAAAIAIdO4kDij6HNvQEAAFIDAAAOAAAAAAAAAAEAIAAAACQBAABkcnMvZTJvRG9jLnhtbFBL&#10;BQYAAAAABgAGAFkBAABTBQAAAAA=&#10;">
                  <v:fill on="t" opacity="0f" focussize="0,0"/>
                  <v:stroke on="f"/>
                  <v:imagedata o:title=""/>
                  <o:lock v:ext="edit" aspectratio="f"/>
                  <v:textbox>
                    <w:txbxContent>
                      <w:p>
                        <w:pPr>
                          <w:jc w:val="center"/>
                        </w:pPr>
                        <w:r>
                          <w:rPr>
                            <w:rFonts w:hint="eastAsia"/>
                          </w:rPr>
                          <w:t>S</w:t>
                        </w:r>
                      </w:p>
                    </w:txbxContent>
                  </v:textbox>
                </v:shape>
                <v:line id="直接连接符 95" o:spid="_x0000_s1026" o:spt="20" style="position:absolute;left:3141980;top:575128;height:636;width:266700;" filled="f" stroked="t" coordsize="21600,21600" o:gfxdata="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0dNQtYAAAAFAQAADwAAAAAAAAABACAAAAAiAAAAZHJzL2Rvd25yZXYueG1sUEsBAhQAFAAA&#10;AAgAh07iQCZw0+3xAQAAqQMAAA4AAAAAAAAAAQAgAAAAJQEAAGRycy9lMm9Eb2MueG1sUEsFBgAA&#10;AAAGAAYAWQEAAIgFAAAAAA==&#10;">
                  <v:fill on="f" focussize="0,0"/>
                  <v:stroke color="#000000" joinstyle="round" endarrow="block"/>
                  <v:imagedata o:title=""/>
                  <o:lock v:ext="edit" aspectratio="f"/>
                </v:line>
                <v:shape id="文本框 96" o:spid="_x0000_s1026" o:spt="202" type="#_x0000_t202" style="position:absolute;left:1917700;top:425786;height:292330;width:469900;" fillcolor="#FFFFFF" filled="t" stroked="t" coordsize="21600,21600" o:gfxdata="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2/Ui1QAAAAUBAAAPAAAAAAAAAAEAIAAAACIAAABkcnMvZG93bnJldi54&#10;bWxQSwECFAAUAAAACACHTuJAaWY0Sv0BAAD1AwAADgAAAAAAAAABACAAAAAkAQAAZHJzL2Uyb0Rv&#10;Yy54bWxQSwUGAAAAAAYABgBZAQAAkwUAAAAA&#10;">
                  <v:fill on="t" focussize="0,0"/>
                  <v:stroke color="#000000" joinstyle="miter"/>
                  <v:imagedata o:title=""/>
                  <o:lock v:ext="edit" aspectratio="f"/>
                  <v:textbox>
                    <w:txbxContent>
                      <w:p>
                        <w:pPr>
                          <w:rPr>
                            <w:rFonts w:hint="eastAsia" w:eastAsia="宋体"/>
                            <w:lang w:eastAsia="zh-CN"/>
                          </w:rPr>
                        </w:pPr>
                        <w:r>
                          <w:rPr>
                            <w:rFonts w:hint="eastAsia" w:eastAsia="宋体"/>
                            <w:lang w:eastAsia="zh-CN"/>
                          </w:rPr>
                          <w:t>清洁</w:t>
                        </w:r>
                      </w:p>
                    </w:txbxContent>
                  </v:textbox>
                </v:shape>
                <v:shape id="文本框 97" o:spid="_x0000_s1026" o:spt="202" type="#_x0000_t202" style="position:absolute;left:3409950;top:425786;height:292330;width:469900;" fillcolor="#FFFFFF" filled="t" stroked="t" coordsize="21600,21600" o:gfxdata="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dv1ItUAAAAFAQAADwAAAAAAAAABACAAAAAiAAAAZHJzL2Rvd25yZXYu&#10;eG1sUEsBAhQAFAAAAAgAh07iQD3MB1j+AQAA9QMAAA4AAAAAAAAAAQAgAAAAJAEAAGRycy9lMm9E&#10;b2MueG1sUEsFBgAAAAAGAAYAWQEAAJQFAAAAAA==&#10;">
                  <v:fill on="t" focussize="0,0"/>
                  <v:stroke color="#000000" joinstyle="miter"/>
                  <v:imagedata o:title=""/>
                  <o:lock v:ext="edit" aspectratio="f"/>
                  <v:textbox>
                    <w:txbxContent>
                      <w:p>
                        <w:pPr>
                          <w:rPr>
                            <w:rFonts w:hint="eastAsia" w:eastAsia="宋体"/>
                            <w:lang w:eastAsia="zh-CN"/>
                          </w:rPr>
                        </w:pPr>
                        <w:r>
                          <w:rPr>
                            <w:rFonts w:hint="eastAsia" w:eastAsia="宋体"/>
                            <w:lang w:eastAsia="zh-CN"/>
                          </w:rPr>
                          <w:t>检测</w:t>
                        </w:r>
                      </w:p>
                    </w:txbxContent>
                  </v:textbox>
                </v:shape>
                <v:line id="直接连接符 98" o:spid="_x0000_s1026" o:spt="20" style="position:absolute;left:3903980;top:564960;height:0;width:266700;" filled="f" stroked="t" coordsize="21600,21600" o:gfxdata="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0dNQtYAAAAFAQAADwAAAAAAAAABACAAAAAiAAAAZHJzL2Rvd25yZXYueG1sUEsBAhQAFAAA&#10;AAgAh07iQHRrTt7xAQAApwMAAA4AAAAAAAAAAQAgAAAAJQEAAGRycy9lMm9Eb2MueG1sUEsFBgAA&#10;AAAGAAYAWQEAAIgFAAAAAA==&#10;">
                  <v:fill on="f" focussize="0,0"/>
                  <v:stroke color="#000000" joinstyle="round" endarrow="block"/>
                  <v:imagedata o:title=""/>
                  <o:lock v:ext="edit" aspectratio="f"/>
                </v:line>
                <v:line id="直接连接符 99" o:spid="_x0000_s1026" o:spt="20" style="position:absolute;left:4485005;top:241490;flip:y;height:190650;width:0;" filled="f" stroked="t" coordsize="21600,21600" o:gfxdata="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15lNMAAAAFAQAADwAAAAAAAAABACAAAAAiAAAAZHJzL2Rvd25yZXYueG1sUEsBAhQA&#10;FAAAAAgAh07iQLa64Q33AQAAsAMAAA4AAAAAAAAAAQAgAAAAIgEAAGRycy9lMm9Eb2MueG1sUEsF&#10;BgAAAAAGAAYAWQEAAIsFAAAAAA==&#10;">
                  <v:fill on="f" focussize="0,0"/>
                  <v:stroke color="#000000" joinstyle="round" dashstyle="dash" endarrow="block"/>
                  <v:imagedata o:title=""/>
                  <o:lock v:ext="edit" aspectratio="f"/>
                </v:line>
                <v:shape id="文本框 100" o:spid="_x0000_s1026" o:spt="202" type="#_x0000_t202" style="position:absolute;left:3322955;top:23514;height:254200;width:660400;" fillcolor="#FFFFFF" filled="t" stroked="f" coordsize="21600,21600" o:gfxdata="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WtuNUAAAAFAQAADwAAAAAAAAABACAAAAAiAAAAZHJzL2Rvd25yZXYueG1sUEsBAhQAFAAA&#10;AAgAh07iQHRmIAa5AQAAUwMAAA4AAAAAAAAAAQAgAAAAJAEAAGRycy9lMm9Eb2MueG1sUEsFBgAA&#10;AAAGAAYAWQEAAE8FAAAAAA==&#10;">
                  <v:fill on="t" opacity="0f" focussize="0,0"/>
                  <v:stroke on="f"/>
                  <v:imagedata o:title=""/>
                  <o:lock v:ext="edit" aspectratio="f"/>
                  <v:textbox>
                    <w:txbxContent>
                      <w:p>
                        <w:pPr>
                          <w:jc w:val="center"/>
                          <w:rPr>
                            <w:rFonts w:hint="default" w:eastAsia="宋体"/>
                            <w:lang w:val="en-US" w:eastAsia="zh-CN"/>
                          </w:rPr>
                        </w:pPr>
                        <w:r>
                          <w:rPr>
                            <w:rFonts w:hint="eastAsia"/>
                          </w:rPr>
                          <w:t>S</w:t>
                        </w:r>
                        <w:r>
                          <w:rPr>
                            <w:rFonts w:hint="eastAsia"/>
                            <w:lang w:eastAsia="zh-CN"/>
                          </w:rPr>
                          <w:t>、</w:t>
                        </w:r>
                        <w:r>
                          <w:rPr>
                            <w:rFonts w:hint="eastAsia"/>
                            <w:lang w:val="en-US" w:eastAsia="zh-CN"/>
                          </w:rPr>
                          <w:t>N</w:t>
                        </w:r>
                      </w:p>
                    </w:txbxContent>
                  </v:textbox>
                </v:shape>
                <v:line id="直接连接符 101" o:spid="_x0000_s1026" o:spt="20" style="position:absolute;left:1647190;top:582119;height:0;width:266700;" filled="f" stroked="t" coordsize="21600,21600" o:gfxdata="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0dNQtYAAAAFAQAADwAAAAAAAAABACAAAAAiAAAAZHJzL2Rvd25yZXYueG1sUEsBAhQAFAAA&#10;AAgAh07iQGLB2tTxAQAAqAMAAA4AAAAAAAAAAQAgAAAAJQEAAGRycy9lMm9Eb2MueG1sUEsFBgAA&#10;AAAGAAYAWQEAAIgFAAAAAA==&#10;">
                  <v:fill on="f" focussize="0,0"/>
                  <v:stroke color="#000000" joinstyle="round" endarrow="block"/>
                  <v:imagedata o:title=""/>
                  <o:lock v:ext="edit" aspectratio="f"/>
                </v:line>
                <w10:wrap type="none"/>
                <w10:anchorlock/>
              </v:group>
            </w:pict>
          </mc:Fallback>
        </mc:AlternateContent>
      </w:r>
    </w:p>
    <w:p>
      <w:pPr>
        <w:shd w:val="clear" w:color="auto" w:fill="FFFFFF"/>
        <w:kinsoku/>
        <w:overflowPunct/>
        <w:bidi w:val="0"/>
        <w:spacing w:line="360" w:lineRule="auto"/>
        <w:ind w:firstLine="435" w:firstLineChars="197"/>
        <w:rPr>
          <w:rFonts w:hint="default" w:ascii="Times New Roman" w:hAnsi="Times New Roman" w:cs="Times New Roman"/>
          <w:b/>
          <w:color w:val="auto"/>
          <w:szCs w:val="21"/>
        </w:rPr>
      </w:pPr>
      <w:bookmarkStart w:id="47" w:name="_Toc27435_WPSOffice_Level3"/>
      <w:r>
        <w:rPr>
          <w:rFonts w:hint="default" w:ascii="Times New Roman" w:hAnsi="Times New Roman" w:cs="Times New Roman"/>
          <w:b/>
          <w:color w:val="auto"/>
          <w:szCs w:val="21"/>
        </w:rPr>
        <w:t>（说明：S为固体废物；N为噪声。）</w:t>
      </w:r>
      <w:bookmarkEnd w:id="47"/>
    </w:p>
    <w:p>
      <w:pPr>
        <w:kinsoku/>
        <w:overflowPunct/>
        <w:bidi w:val="0"/>
        <w:spacing w:line="360" w:lineRule="auto"/>
        <w:ind w:firstLine="472" w:firstLineChars="196"/>
        <w:rPr>
          <w:rFonts w:hint="eastAsia" w:ascii="Times New Roman" w:hAnsi="Times New Roman" w:cs="Times New Roman"/>
          <w:b/>
          <w:color w:val="000000" w:themeColor="text1"/>
          <w:sz w:val="24"/>
          <w:lang w:eastAsia="zh-CN"/>
          <w14:textFill>
            <w14:solidFill>
              <w14:schemeClr w14:val="tx1"/>
            </w14:solidFill>
          </w14:textFill>
        </w:rPr>
      </w:pPr>
      <w:r>
        <w:rPr>
          <w:rFonts w:hint="eastAsia" w:ascii="Times New Roman" w:hAnsi="Times New Roman" w:cs="Times New Roman"/>
          <w:b/>
          <w:color w:val="000000" w:themeColor="text1"/>
          <w:sz w:val="24"/>
          <w:lang w:eastAsia="zh-CN"/>
          <w14:textFill>
            <w14:solidFill>
              <w14:schemeClr w14:val="tx1"/>
            </w14:solidFill>
          </w14:textFill>
        </w:rPr>
        <w:t>清洁</w:t>
      </w:r>
      <w:r>
        <w:rPr>
          <w:rFonts w:hint="default" w:ascii="Times New Roman" w:hAnsi="Times New Roman" w:cs="Times New Roman"/>
          <w:b/>
          <w:color w:val="000000" w:themeColor="text1"/>
          <w:sz w:val="24"/>
          <w14:textFill>
            <w14:solidFill>
              <w14:schemeClr w14:val="tx1"/>
            </w14:solidFill>
          </w14:textFill>
        </w:rPr>
        <w:t>：</w:t>
      </w:r>
      <w:r>
        <w:rPr>
          <w:rFonts w:hint="eastAsia" w:ascii="Times New Roman" w:hAnsi="Times New Roman" w:cs="Times New Roman"/>
          <w:color w:val="000000" w:themeColor="text1"/>
          <w:sz w:val="24"/>
          <w:szCs w:val="22"/>
          <w:lang w:eastAsia="zh-CN"/>
          <w14:textFill>
            <w14:solidFill>
              <w14:schemeClr w14:val="tx1"/>
            </w14:solidFill>
          </w14:textFill>
        </w:rPr>
        <w:t>根据生产需要，外购回厂的液晶显示屏、金属元件、半成品背光未达到组装的要求，需要人工在工作台上使用抹布蘸少量的自来水对吹尘后的工件进行清洁，该工序会产生少量的废抹布。</w:t>
      </w:r>
    </w:p>
    <w:p>
      <w:pPr>
        <w:kinsoku/>
        <w:overflowPunct/>
        <w:bidi w:val="0"/>
        <w:spacing w:line="360" w:lineRule="auto"/>
        <w:ind w:firstLine="472" w:firstLineChars="196"/>
        <w:rPr>
          <w:rFonts w:hint="default" w:ascii="Times New Roman" w:hAnsi="Times New Roman" w:cs="Times New Roman"/>
          <w:color w:val="auto"/>
          <w:sz w:val="24"/>
          <w:szCs w:val="22"/>
          <w:lang w:eastAsia="zh-CN"/>
        </w:rPr>
      </w:pPr>
      <w:r>
        <w:rPr>
          <w:rFonts w:hint="eastAsia" w:ascii="Times New Roman" w:hAnsi="Times New Roman" w:cs="Times New Roman"/>
          <w:b/>
          <w:color w:val="auto"/>
          <w:sz w:val="24"/>
          <w:lang w:eastAsia="zh-CN"/>
        </w:rPr>
        <w:t>组装</w:t>
      </w:r>
      <w:r>
        <w:rPr>
          <w:rFonts w:hint="default" w:ascii="Times New Roman" w:hAnsi="Times New Roman" w:cs="Times New Roman"/>
          <w:b/>
          <w:color w:val="auto"/>
          <w:sz w:val="24"/>
        </w:rPr>
        <w:t>：</w:t>
      </w:r>
      <w:r>
        <w:rPr>
          <w:rFonts w:hint="eastAsia" w:ascii="Times New Roman" w:hAnsi="Times New Roman" w:cs="Times New Roman"/>
          <w:color w:val="auto"/>
          <w:sz w:val="24"/>
          <w:szCs w:val="22"/>
          <w:lang w:eastAsia="zh-CN"/>
        </w:rPr>
        <w:t>项目人工在组装流水线上将清洁后的工件使用外购回厂的胶带进行组装在一起，胶带自带粘性，无需使用胶水，故该工序不产生废气</w:t>
      </w:r>
      <w:r>
        <w:rPr>
          <w:rFonts w:hint="default" w:ascii="Times New Roman" w:hAnsi="Times New Roman" w:cs="Times New Roman"/>
          <w:color w:val="auto"/>
          <w:sz w:val="24"/>
          <w:szCs w:val="22"/>
          <w:lang w:eastAsia="zh-CN"/>
        </w:rPr>
        <w:t>。</w:t>
      </w:r>
    </w:p>
    <w:p>
      <w:pPr>
        <w:kinsoku/>
        <w:overflowPunct/>
        <w:bidi w:val="0"/>
        <w:spacing w:line="360" w:lineRule="auto"/>
        <w:ind w:firstLine="472" w:firstLineChars="196"/>
        <w:rPr>
          <w:rFonts w:hint="default" w:ascii="Times New Roman" w:hAnsi="Times New Roman" w:cs="Times New Roman"/>
          <w:color w:val="auto"/>
          <w:sz w:val="24"/>
          <w:szCs w:val="22"/>
          <w:lang w:eastAsia="zh-CN"/>
        </w:rPr>
      </w:pPr>
      <w:r>
        <w:rPr>
          <w:rFonts w:hint="eastAsia" w:ascii="Times New Roman" w:hAnsi="Times New Roman" w:cs="Times New Roman"/>
          <w:b/>
          <w:bCs/>
          <w:color w:val="auto"/>
          <w:sz w:val="24"/>
          <w:szCs w:val="22"/>
          <w:lang w:eastAsia="zh-CN"/>
        </w:rPr>
        <w:t>检测：</w:t>
      </w:r>
      <w:r>
        <w:rPr>
          <w:rFonts w:hint="eastAsia" w:ascii="Times New Roman" w:hAnsi="Times New Roman" w:cs="Times New Roman"/>
          <w:color w:val="auto"/>
          <w:sz w:val="24"/>
          <w:szCs w:val="22"/>
          <w:lang w:eastAsia="zh-CN"/>
        </w:rPr>
        <w:t>项目使用光学测试仪对组装好的工件进行检测，经检测合格的工件即为成品，该工序产生少量次品和噪声。</w:t>
      </w:r>
    </w:p>
    <w:p>
      <w:pPr>
        <w:pStyle w:val="6"/>
        <w:kinsoku/>
        <w:overflowPunct/>
        <w:bidi w:val="0"/>
        <w:snapToGrid w:val="0"/>
        <w:spacing w:line="360" w:lineRule="auto"/>
        <w:ind w:firstLine="431"/>
        <w:jc w:val="both"/>
        <w:rPr>
          <w:rFonts w:hint="default" w:ascii="Times New Roman" w:hAnsi="Times New Roman" w:cs="Times New Roman"/>
          <w:bCs/>
          <w:color w:val="auto"/>
        </w:rPr>
      </w:pPr>
      <w:r>
        <w:rPr>
          <w:rFonts w:hint="default" w:ascii="Times New Roman" w:hAnsi="Times New Roman" w:cs="Times New Roman"/>
          <w:b/>
          <w:color w:val="auto"/>
        </w:rPr>
        <w:t>包装出货：</w:t>
      </w:r>
      <w:r>
        <w:rPr>
          <w:rFonts w:hint="eastAsia" w:ascii="Times New Roman" w:hAnsi="Times New Roman" w:cs="Times New Roman"/>
          <w:color w:val="auto"/>
          <w:lang w:eastAsia="zh-CN"/>
        </w:rPr>
        <w:t>成品</w:t>
      </w:r>
      <w:r>
        <w:rPr>
          <w:rFonts w:hint="default" w:ascii="Times New Roman" w:hAnsi="Times New Roman" w:cs="Times New Roman"/>
          <w:color w:val="auto"/>
          <w:lang w:eastAsia="zh-CN"/>
        </w:rPr>
        <w:t>经</w:t>
      </w:r>
      <w:r>
        <w:rPr>
          <w:rFonts w:hint="default" w:ascii="Times New Roman" w:hAnsi="Times New Roman" w:cs="Times New Roman"/>
          <w:color w:val="auto"/>
        </w:rPr>
        <w:t>包装后即可出货。该工序产生废包装材料。</w:t>
      </w:r>
    </w:p>
    <w:p>
      <w:pPr>
        <w:shd w:val="clear" w:color="auto" w:fill="FFFFFF"/>
        <w:kinsoku/>
        <w:overflowPunct/>
        <w:bidi w:val="0"/>
        <w:spacing w:line="360" w:lineRule="auto"/>
        <w:ind w:firstLine="475" w:firstLineChars="197"/>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lang w:bidi="ar"/>
        </w:rPr>
        <w:t>说明：</w:t>
      </w:r>
      <w:r>
        <w:rPr>
          <w:rFonts w:hint="eastAsia" w:ascii="Times New Roman" w:hAnsi="Times New Roman" w:cs="Times New Roman"/>
          <w:bCs/>
          <w:color w:val="auto"/>
          <w:sz w:val="24"/>
          <w:szCs w:val="24"/>
          <w:lang w:val="en-US" w:eastAsia="zh-CN"/>
        </w:rPr>
        <w:t>1、</w:t>
      </w:r>
      <w:r>
        <w:rPr>
          <w:rFonts w:hint="default" w:ascii="Times New Roman" w:hAnsi="Times New Roman" w:cs="Times New Roman"/>
          <w:bCs/>
          <w:color w:val="auto"/>
          <w:sz w:val="24"/>
          <w:szCs w:val="24"/>
        </w:rPr>
        <w:t>根据建设方申报及现场勘察，本项目生产过程中项目不涉及酸洗、磷化、电镀等工艺。若更改生产工艺，需另行向环保部门申报。</w:t>
      </w:r>
    </w:p>
    <w:p>
      <w:pPr>
        <w:numPr>
          <w:ilvl w:val="0"/>
          <w:numId w:val="0"/>
        </w:numPr>
        <w:spacing w:before="211"/>
        <w:ind w:left="1025" w:leftChars="0" w:right="0" w:rightChars="0"/>
        <w:jc w:val="left"/>
        <w:rPr>
          <w:rFonts w:hint="default" w:ascii="Times New Roman" w:hAnsi="Times New Roman" w:cs="Times New Roman"/>
          <w:b/>
          <w:bCs/>
          <w:color w:val="auto"/>
          <w:sz w:val="24"/>
        </w:rPr>
      </w:pPr>
      <w:r>
        <w:rPr>
          <w:rFonts w:hint="eastAsia" w:ascii="Times New Roman" w:hAnsi="Times New Roman" w:cs="Times New Roman"/>
          <w:bCs/>
          <w:color w:val="auto"/>
          <w:sz w:val="24"/>
          <w:szCs w:val="24"/>
          <w:lang w:val="en-US" w:eastAsia="zh-CN"/>
        </w:rPr>
        <w:t>项目使用抹布清洁过程不使用有机溶剂、危险化学品等，仅蘸少量自来水进行擦拭，故产生的废抹布不属于危险废物。</w:t>
      </w:r>
    </w:p>
    <w:p>
      <w:pPr>
        <w:pStyle w:val="13"/>
        <w:numPr>
          <w:ilvl w:val="1"/>
          <w:numId w:val="1"/>
        </w:numPr>
        <w:tabs>
          <w:tab w:val="left" w:pos="1096"/>
        </w:tabs>
        <w:spacing w:before="219" w:after="0" w:line="240" w:lineRule="auto"/>
        <w:ind w:left="1095" w:right="0" w:hanging="491"/>
        <w:jc w:val="left"/>
        <w:rPr>
          <w:b/>
          <w:sz w:val="28"/>
        </w:rPr>
      </w:pPr>
      <w:bookmarkStart w:id="48" w:name="_bookmark5"/>
      <w:bookmarkEnd w:id="48"/>
      <w:bookmarkStart w:id="49" w:name="3.3 主要污染物及其排放情况"/>
      <w:bookmarkEnd w:id="49"/>
      <w:bookmarkStart w:id="50" w:name="_Toc9292_WPSOffice_Level2"/>
      <w:r>
        <w:rPr>
          <w:b/>
          <w:sz w:val="28"/>
        </w:rPr>
        <w:t>主要污染物及其排放情况</w:t>
      </w:r>
      <w:bookmarkEnd w:id="50"/>
    </w:p>
    <w:p>
      <w:pPr>
        <w:pStyle w:val="13"/>
        <w:numPr>
          <w:ilvl w:val="2"/>
          <w:numId w:val="1"/>
        </w:numPr>
        <w:tabs>
          <w:tab w:val="left" w:pos="1237"/>
        </w:tabs>
        <w:spacing w:before="265" w:after="0" w:line="240" w:lineRule="auto"/>
        <w:ind w:left="1236" w:right="0" w:hanging="632"/>
        <w:jc w:val="left"/>
        <w:rPr>
          <w:b/>
          <w:sz w:val="28"/>
        </w:rPr>
      </w:pPr>
      <w:bookmarkStart w:id="51" w:name="_bookmark6"/>
      <w:bookmarkEnd w:id="51"/>
      <w:bookmarkStart w:id="52" w:name="3.3.1废气"/>
      <w:bookmarkEnd w:id="52"/>
      <w:bookmarkStart w:id="53" w:name="_Toc9292_WPSOffice_Level3"/>
      <w:r>
        <w:rPr>
          <w:b/>
          <w:sz w:val="28"/>
        </w:rPr>
        <w:t>废气</w:t>
      </w:r>
      <w:bookmarkEnd w:id="53"/>
    </w:p>
    <w:p>
      <w:pPr>
        <w:pStyle w:val="4"/>
        <w:kinsoku/>
        <w:overflowPunct/>
        <w:bidi w:val="0"/>
        <w:spacing w:line="360" w:lineRule="auto"/>
        <w:ind w:firstLine="1120" w:firstLineChars="400"/>
        <w:rPr>
          <w:rFonts w:hint="eastAsia"/>
          <w:color w:val="auto"/>
          <w:sz w:val="28"/>
          <w:szCs w:val="28"/>
        </w:rPr>
      </w:pPr>
      <w:bookmarkStart w:id="54" w:name="_bookmark7"/>
      <w:bookmarkEnd w:id="54"/>
      <w:bookmarkStart w:id="55" w:name="3.3.2噪声"/>
      <w:bookmarkEnd w:id="55"/>
      <w:r>
        <w:rPr>
          <w:rFonts w:hint="eastAsia"/>
          <w:color w:val="auto"/>
          <w:sz w:val="28"/>
          <w:szCs w:val="28"/>
          <w:lang w:eastAsia="zh-CN"/>
        </w:rPr>
        <w:t>项目员工均不在项目内食宿</w:t>
      </w:r>
      <w:r>
        <w:rPr>
          <w:rFonts w:hint="eastAsia"/>
          <w:color w:val="auto"/>
          <w:sz w:val="28"/>
          <w:szCs w:val="28"/>
        </w:rPr>
        <w:t>，故不会产生厨房油烟等污染物，</w:t>
      </w:r>
    </w:p>
    <w:p>
      <w:pPr>
        <w:pStyle w:val="4"/>
        <w:kinsoku/>
        <w:overflowPunct/>
        <w:bidi w:val="0"/>
        <w:spacing w:line="360" w:lineRule="auto"/>
        <w:ind w:firstLine="1120" w:firstLineChars="400"/>
        <w:rPr>
          <w:b/>
          <w:bCs/>
          <w:color w:val="auto"/>
          <w:sz w:val="28"/>
          <w:szCs w:val="28"/>
        </w:rPr>
      </w:pPr>
      <w:r>
        <w:rPr>
          <w:rFonts w:hint="eastAsia"/>
          <w:color w:val="auto"/>
          <w:sz w:val="28"/>
          <w:szCs w:val="28"/>
        </w:rPr>
        <w:t>项目生产过程中无相关工艺废气产生与排放。</w:t>
      </w:r>
    </w:p>
    <w:p>
      <w:pPr>
        <w:pStyle w:val="13"/>
        <w:numPr>
          <w:ilvl w:val="2"/>
          <w:numId w:val="1"/>
        </w:numPr>
        <w:tabs>
          <w:tab w:val="left" w:pos="1237"/>
        </w:tabs>
        <w:spacing w:before="0" w:after="0" w:line="358" w:lineRule="exact"/>
        <w:ind w:left="1236" w:right="0" w:hanging="632"/>
        <w:jc w:val="left"/>
        <w:rPr>
          <w:b/>
          <w:sz w:val="28"/>
        </w:rPr>
      </w:pPr>
      <w:bookmarkStart w:id="56" w:name="_Toc9711_WPSOffice_Level3"/>
      <w:r>
        <w:rPr>
          <w:b/>
          <w:sz w:val="28"/>
        </w:rPr>
        <w:t>噪声</w:t>
      </w:r>
      <w:bookmarkEnd w:id="56"/>
    </w:p>
    <w:p>
      <w:pPr>
        <w:pStyle w:val="5"/>
        <w:spacing w:before="265" w:line="417" w:lineRule="auto"/>
        <w:ind w:left="605" w:right="275" w:firstLine="559"/>
      </w:pPr>
      <w:r>
        <w:t>该项目噪声为普通加工机械的运行噪声。通过对噪声源采取适当隔音、降噪措施降低噪声影响。</w:t>
      </w:r>
    </w:p>
    <w:p>
      <w:pPr>
        <w:spacing w:before="0" w:line="358" w:lineRule="exact"/>
        <w:ind w:left="605" w:right="0" w:firstLine="0"/>
        <w:jc w:val="left"/>
        <w:rPr>
          <w:b/>
          <w:sz w:val="28"/>
        </w:rPr>
      </w:pPr>
      <w:bookmarkStart w:id="57" w:name="3.3.4固体废物"/>
      <w:bookmarkEnd w:id="57"/>
      <w:bookmarkStart w:id="58" w:name="_Toc12129_WPSOffice_Level3"/>
      <w:r>
        <w:rPr>
          <w:rFonts w:ascii="Times New Roman" w:eastAsia="Times New Roman"/>
          <w:b/>
          <w:sz w:val="28"/>
        </w:rPr>
        <w:t xml:space="preserve">3.3.4 </w:t>
      </w:r>
      <w:r>
        <w:rPr>
          <w:b/>
          <w:sz w:val="28"/>
        </w:rPr>
        <w:t>固体废物</w:t>
      </w:r>
      <w:bookmarkEnd w:id="58"/>
    </w:p>
    <w:p>
      <w:pPr>
        <w:pStyle w:val="5"/>
        <w:spacing w:before="265" w:line="417" w:lineRule="auto"/>
        <w:ind w:left="605" w:right="276" w:firstLine="559"/>
      </w:pPr>
      <w:r>
        <w:t>该项目产生的固体废物主要包括员工的生活垃圾、一般固废。</w:t>
      </w:r>
    </w:p>
    <w:p>
      <w:pPr>
        <w:pStyle w:val="5"/>
        <w:spacing w:line="358" w:lineRule="exact"/>
        <w:ind w:left="1164"/>
      </w:pPr>
      <w:r>
        <w:t>①员工生活垃圾交由环卫部门清运；</w:t>
      </w:r>
    </w:p>
    <w:p>
      <w:pPr>
        <w:pStyle w:val="5"/>
        <w:spacing w:before="9"/>
        <w:rPr>
          <w:sz w:val="20"/>
        </w:rPr>
      </w:pPr>
    </w:p>
    <w:p>
      <w:pPr>
        <w:pStyle w:val="5"/>
        <w:ind w:left="1164"/>
      </w:pPr>
      <w:r>
        <w:t>②一般固体废物：</w:t>
      </w:r>
      <w:r>
        <w:rPr>
          <w:rFonts w:hint="eastAsia"/>
          <w:lang w:eastAsia="zh-CN"/>
        </w:rPr>
        <w:t>次品、废抹布、废包装材料</w:t>
      </w:r>
      <w:r>
        <w:t>交专业公司回收处理。</w:t>
      </w:r>
    </w:p>
    <w:p>
      <w:pPr>
        <w:pStyle w:val="5"/>
        <w:spacing w:before="9"/>
        <w:rPr>
          <w:sz w:val="20"/>
        </w:rPr>
      </w:pPr>
    </w:p>
    <w:p>
      <w:pPr>
        <w:pStyle w:val="5"/>
        <w:spacing w:line="417" w:lineRule="auto"/>
        <w:ind w:left="1164" w:right="1676"/>
      </w:pPr>
      <w:r>
        <w:t xml:space="preserve">综上所述，各污染物及其排放情况见表 </w:t>
      </w:r>
      <w:r>
        <w:rPr>
          <w:rFonts w:ascii="Times New Roman" w:hAnsi="Times New Roman" w:eastAsia="Times New Roman"/>
        </w:rPr>
        <w:t>3-3</w:t>
      </w:r>
      <w:r>
        <w:t>。</w:t>
      </w:r>
    </w:p>
    <w:p>
      <w:pPr>
        <w:spacing w:after="0" w:line="417" w:lineRule="auto"/>
        <w:sectPr>
          <w:pgSz w:w="11910" w:h="16840"/>
          <w:pgMar w:top="1080" w:right="920" w:bottom="1160" w:left="1420" w:header="878" w:footer="979" w:gutter="0"/>
          <w:pgNumType w:fmt="decimal"/>
        </w:sectPr>
      </w:pPr>
    </w:p>
    <w:p>
      <w:pPr>
        <w:spacing w:before="107"/>
        <w:ind w:left="4474" w:right="4474" w:firstLine="0"/>
        <w:jc w:val="center"/>
        <w:rPr>
          <w:sz w:val="18"/>
        </w:rPr>
      </w:pPr>
      <w:r>
        <w:rPr>
          <w:rFonts w:hint="eastAsia"/>
          <w:sz w:val="18"/>
          <w:lang w:eastAsia="zh-CN"/>
        </w:rPr>
        <w:t>东莞市泰昕光电科技有限公司</w:t>
      </w:r>
      <w:r>
        <w:rPr>
          <w:sz w:val="18"/>
        </w:rPr>
        <w:t>建设项目竣工环境保护验收监测方案</w:t>
      </w:r>
    </w:p>
    <w:p>
      <w:pPr>
        <w:pStyle w:val="5"/>
        <w:spacing w:line="20" w:lineRule="exact"/>
        <w:ind w:left="212"/>
        <w:rPr>
          <w:sz w:val="2"/>
        </w:rPr>
      </w:pPr>
      <w:r>
        <w:rPr>
          <w:sz w:val="2"/>
        </w:rPr>
        <mc:AlternateContent>
          <mc:Choice Requires="wpg">
            <w:drawing>
              <wp:inline distT="0" distB="0" distL="114300" distR="114300">
                <wp:extent cx="8863330" cy="9525"/>
                <wp:effectExtent l="0" t="0" r="0" b="0"/>
                <wp:docPr id="22" name="组合 57"/>
                <wp:cNvGraphicFramePr/>
                <a:graphic xmlns:a="http://schemas.openxmlformats.org/drawingml/2006/main">
                  <a:graphicData uri="http://schemas.microsoft.com/office/word/2010/wordprocessingGroup">
                    <wpg:wgp>
                      <wpg:cNvGrpSpPr/>
                      <wpg:grpSpPr>
                        <a:xfrm>
                          <a:off x="0" y="0"/>
                          <a:ext cx="8863330" cy="9525"/>
                          <a:chOff x="0" y="0"/>
                          <a:chExt cx="13958" cy="15"/>
                        </a:xfrm>
                      </wpg:grpSpPr>
                      <wps:wsp>
                        <wps:cNvPr id="21" name="直线 58"/>
                        <wps:cNvCnPr/>
                        <wps:spPr>
                          <a:xfrm>
                            <a:off x="0" y="7"/>
                            <a:ext cx="13958"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57" o:spid="_x0000_s1026" o:spt="203" style="height:0.75pt;width:697.9pt;" coordsize="13958,15" o:gfxdata="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lN+S9QAAAAEAQAADwAAAAAAAAABACAAAAAiAAAAZHJzL2Rvd25yZXYu&#10;eG1sUEsBAhQAFAAAAAgAh07iQHH4XqM4AgAAtgQAAA4AAAAAAAAAAQAgAAAAIwEAAGRycy9lMm9E&#10;b2MueG1sUEsFBgAAAAAGAAYAWQEAAM0FAAAAAA==&#10;">
                <o:lock v:ext="edit" aspectratio="f"/>
                <v:line id="直线 58" o:spid="_x0000_s1026" o:spt="20" style="position:absolute;left:0;top:7;height:0;width:13958;"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5"/>
        <w:rPr>
          <w:sz w:val="20"/>
        </w:rPr>
      </w:pPr>
    </w:p>
    <w:p>
      <w:pPr>
        <w:pStyle w:val="5"/>
        <w:spacing w:before="4"/>
        <w:rPr>
          <w:sz w:val="18"/>
        </w:rPr>
      </w:pPr>
    </w:p>
    <w:p>
      <w:pPr>
        <w:spacing w:before="74"/>
        <w:ind w:left="4480" w:right="4096" w:firstLine="0"/>
        <w:jc w:val="center"/>
        <w:rPr>
          <w:sz w:val="24"/>
        </w:rPr>
      </w:pPr>
      <w:r>
        <mc:AlternateContent>
          <mc:Choice Requires="wps">
            <w:drawing>
              <wp:anchor distT="0" distB="0" distL="114300" distR="114300" simplePos="0" relativeHeight="250175488" behindDoc="1" locked="0" layoutInCell="1" allowOverlap="1">
                <wp:simplePos x="0" y="0"/>
                <wp:positionH relativeFrom="page">
                  <wp:posOffset>848360</wp:posOffset>
                </wp:positionH>
                <wp:positionV relativeFrom="paragraph">
                  <wp:posOffset>249555</wp:posOffset>
                </wp:positionV>
                <wp:extent cx="821055" cy="415290"/>
                <wp:effectExtent l="1905" t="4445" r="15240" b="18415"/>
                <wp:wrapNone/>
                <wp:docPr id="18" name="直线 59"/>
                <wp:cNvGraphicFramePr/>
                <a:graphic xmlns:a="http://schemas.openxmlformats.org/drawingml/2006/main">
                  <a:graphicData uri="http://schemas.microsoft.com/office/word/2010/wordprocessingShape">
                    <wps:wsp>
                      <wps:cNvCnPr/>
                      <wps:spPr>
                        <a:xfrm>
                          <a:off x="0" y="0"/>
                          <a:ext cx="821055" cy="41529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66.8pt;margin-top:19.65pt;height:32.7pt;width:64.65pt;mso-position-horizontal-relative:page;z-index:-253140992;mso-width-relative:page;mso-height-relative:page;" filled="f" stroked="t" coordsize="21600,21600" o:gfxdata="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Ci9utcAAAAKAQAADwAAAAAAAAABACAA&#10;AAAiAAAAZHJzL2Rvd25yZXYueG1sUEsBAhQAFAAAAAgAh07iQDfXwxbVAQAAkwMAAA4AAAAAAAAA&#10;AQAgAAAAJgEAAGRycy9lMm9Eb2MueG1sUEsFBgAAAAAGAAYAWQEAAG0FAAAAAA==&#10;">
                <v:fill on="f" focussize="0,0"/>
                <v:stroke weight="0.5pt" color="#000000" joinstyle="round"/>
                <v:imagedata o:title=""/>
                <o:lock v:ext="edit" aspectratio="f"/>
              </v:line>
            </w:pict>
          </mc:Fallback>
        </mc:AlternateContent>
      </w:r>
      <w:r>
        <w:rPr>
          <w:spacing w:val="-31"/>
          <w:sz w:val="24"/>
        </w:rPr>
        <w:t xml:space="preserve">表 </w:t>
      </w:r>
      <w:r>
        <w:rPr>
          <w:rFonts w:ascii="Times New Roman" w:hAnsi="Times New Roman" w:eastAsia="Times New Roman"/>
          <w:sz w:val="24"/>
        </w:rPr>
        <w:t>3-3</w:t>
      </w:r>
      <w:r>
        <w:rPr>
          <w:rFonts w:ascii="Times New Roman" w:hAnsi="Times New Roman" w:eastAsia="Times New Roman"/>
          <w:spacing w:val="57"/>
          <w:sz w:val="24"/>
        </w:rPr>
        <w:t xml:space="preserve"> </w:t>
      </w:r>
      <w:r>
        <w:rPr>
          <w:sz w:val="24"/>
        </w:rPr>
        <w:t>污染防治措施及</w:t>
      </w:r>
      <w:r>
        <w:rPr>
          <w:rFonts w:ascii="Times New Roman" w:hAnsi="Times New Roman" w:eastAsia="Times New Roman"/>
          <w:sz w:val="24"/>
        </w:rPr>
        <w:t>“</w:t>
      </w:r>
      <w:r>
        <w:rPr>
          <w:sz w:val="24"/>
        </w:rPr>
        <w:t>三同时</w:t>
      </w:r>
      <w:r>
        <w:rPr>
          <w:rFonts w:ascii="Times New Roman" w:hAnsi="Times New Roman" w:eastAsia="Times New Roman"/>
          <w:sz w:val="24"/>
        </w:rPr>
        <w:t>”</w:t>
      </w:r>
      <w:r>
        <w:rPr>
          <w:sz w:val="24"/>
        </w:rPr>
        <w:t>落实情况一览表</w:t>
      </w:r>
    </w:p>
    <w:tbl>
      <w:tblPr>
        <w:tblStyle w:val="10"/>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3"/>
        <w:gridCol w:w="1517"/>
        <w:gridCol w:w="2000"/>
        <w:gridCol w:w="3447"/>
        <w:gridCol w:w="2421"/>
        <w:gridCol w:w="1982"/>
        <w:gridCol w:w="1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1303" w:type="dxa"/>
          </w:tcPr>
          <w:p>
            <w:pPr>
              <w:pStyle w:val="14"/>
              <w:spacing w:before="1"/>
              <w:ind w:left="765"/>
              <w:jc w:val="left"/>
              <w:rPr>
                <w:b/>
                <w:sz w:val="21"/>
              </w:rPr>
            </w:pPr>
            <w:r>
              <w:rPr>
                <w:b/>
                <w:sz w:val="21"/>
              </w:rPr>
              <w:t>内容</w:t>
            </w:r>
          </w:p>
          <w:p>
            <w:pPr>
              <w:pStyle w:val="14"/>
              <w:spacing w:before="29"/>
              <w:ind w:left="107"/>
              <w:jc w:val="left"/>
              <w:rPr>
                <w:b/>
                <w:sz w:val="21"/>
              </w:rPr>
            </w:pPr>
            <w:r>
              <w:rPr>
                <w:b/>
                <w:sz w:val="21"/>
              </w:rPr>
              <w:t>类型</w:t>
            </w:r>
          </w:p>
        </w:tc>
        <w:tc>
          <w:tcPr>
            <w:tcW w:w="1517" w:type="dxa"/>
          </w:tcPr>
          <w:p>
            <w:pPr>
              <w:pStyle w:val="14"/>
              <w:spacing w:before="11"/>
              <w:jc w:val="left"/>
              <w:rPr>
                <w:sz w:val="14"/>
              </w:rPr>
            </w:pPr>
          </w:p>
          <w:p>
            <w:pPr>
              <w:pStyle w:val="14"/>
              <w:spacing w:before="1"/>
              <w:ind w:left="106" w:right="99"/>
              <w:rPr>
                <w:b/>
                <w:sz w:val="21"/>
              </w:rPr>
            </w:pPr>
            <w:r>
              <w:rPr>
                <w:b/>
                <w:sz w:val="21"/>
              </w:rPr>
              <w:t>排放源</w:t>
            </w:r>
          </w:p>
        </w:tc>
        <w:tc>
          <w:tcPr>
            <w:tcW w:w="2000" w:type="dxa"/>
          </w:tcPr>
          <w:p>
            <w:pPr>
              <w:pStyle w:val="14"/>
              <w:spacing w:before="11"/>
              <w:jc w:val="left"/>
              <w:rPr>
                <w:sz w:val="14"/>
              </w:rPr>
            </w:pPr>
          </w:p>
          <w:p>
            <w:pPr>
              <w:pStyle w:val="14"/>
              <w:spacing w:before="1"/>
              <w:ind w:left="453" w:right="442"/>
              <w:rPr>
                <w:b/>
                <w:sz w:val="21"/>
              </w:rPr>
            </w:pPr>
            <w:r>
              <w:rPr>
                <w:b/>
                <w:sz w:val="21"/>
              </w:rPr>
              <w:t>污染物名称</w:t>
            </w:r>
          </w:p>
        </w:tc>
        <w:tc>
          <w:tcPr>
            <w:tcW w:w="3447" w:type="dxa"/>
          </w:tcPr>
          <w:p>
            <w:pPr>
              <w:pStyle w:val="14"/>
              <w:spacing w:before="11"/>
              <w:jc w:val="left"/>
              <w:rPr>
                <w:sz w:val="14"/>
              </w:rPr>
            </w:pPr>
          </w:p>
          <w:p>
            <w:pPr>
              <w:pStyle w:val="14"/>
              <w:spacing w:before="1"/>
              <w:ind w:left="1201"/>
              <w:jc w:val="left"/>
              <w:rPr>
                <w:b/>
                <w:sz w:val="21"/>
              </w:rPr>
            </w:pPr>
            <w:r>
              <w:rPr>
                <w:b/>
                <w:sz w:val="21"/>
              </w:rPr>
              <w:t>环评及批复要求</w:t>
            </w:r>
          </w:p>
        </w:tc>
        <w:tc>
          <w:tcPr>
            <w:tcW w:w="2421" w:type="dxa"/>
          </w:tcPr>
          <w:p>
            <w:pPr>
              <w:pStyle w:val="14"/>
              <w:spacing w:before="11"/>
              <w:jc w:val="left"/>
              <w:rPr>
                <w:sz w:val="14"/>
              </w:rPr>
            </w:pPr>
          </w:p>
          <w:p>
            <w:pPr>
              <w:pStyle w:val="14"/>
              <w:spacing w:before="1"/>
              <w:ind w:left="138" w:right="126"/>
              <w:rPr>
                <w:b/>
                <w:sz w:val="21"/>
              </w:rPr>
            </w:pPr>
            <w:r>
              <w:rPr>
                <w:b/>
                <w:sz w:val="21"/>
              </w:rPr>
              <w:t>防治措施</w:t>
            </w:r>
          </w:p>
        </w:tc>
        <w:tc>
          <w:tcPr>
            <w:tcW w:w="1982" w:type="dxa"/>
          </w:tcPr>
          <w:p>
            <w:pPr>
              <w:pStyle w:val="14"/>
              <w:spacing w:before="54" w:line="244" w:lineRule="auto"/>
              <w:ind w:left="781" w:right="134" w:hanging="632"/>
              <w:jc w:val="left"/>
              <w:rPr>
                <w:b/>
                <w:sz w:val="21"/>
              </w:rPr>
            </w:pPr>
            <w:r>
              <w:rPr>
                <w:b/>
                <w:sz w:val="21"/>
              </w:rPr>
              <w:t>污染物排放方式及去向</w:t>
            </w:r>
          </w:p>
        </w:tc>
        <w:tc>
          <w:tcPr>
            <w:tcW w:w="1504" w:type="dxa"/>
          </w:tcPr>
          <w:p>
            <w:pPr>
              <w:pStyle w:val="14"/>
              <w:spacing w:before="11"/>
              <w:jc w:val="left"/>
              <w:rPr>
                <w:sz w:val="14"/>
              </w:rPr>
            </w:pPr>
          </w:p>
          <w:p>
            <w:pPr>
              <w:pStyle w:val="14"/>
              <w:spacing w:before="1"/>
              <w:ind w:left="436"/>
              <w:jc w:val="left"/>
              <w:rPr>
                <w:b/>
                <w:sz w:val="21"/>
              </w:rPr>
            </w:pPr>
            <w:r>
              <w:rPr>
                <w:b/>
                <w:sz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5" w:hRule="atLeast"/>
        </w:trPr>
        <w:tc>
          <w:tcPr>
            <w:tcW w:w="1303" w:type="dxa"/>
          </w:tcPr>
          <w:p>
            <w:pPr>
              <w:pStyle w:val="14"/>
              <w:jc w:val="left"/>
              <w:rPr>
                <w:sz w:val="20"/>
              </w:rPr>
            </w:pPr>
          </w:p>
          <w:p>
            <w:pPr>
              <w:pStyle w:val="14"/>
              <w:jc w:val="left"/>
              <w:rPr>
                <w:sz w:val="20"/>
              </w:rPr>
            </w:pPr>
          </w:p>
          <w:p>
            <w:pPr>
              <w:pStyle w:val="14"/>
              <w:jc w:val="left"/>
              <w:rPr>
                <w:sz w:val="20"/>
              </w:rPr>
            </w:pPr>
          </w:p>
          <w:p>
            <w:pPr>
              <w:pStyle w:val="14"/>
              <w:spacing w:before="10"/>
              <w:jc w:val="left"/>
              <w:rPr>
                <w:sz w:val="22"/>
              </w:rPr>
            </w:pPr>
          </w:p>
          <w:p>
            <w:pPr>
              <w:pStyle w:val="14"/>
              <w:ind w:left="420" w:right="413"/>
              <w:rPr>
                <w:sz w:val="21"/>
              </w:rPr>
            </w:pPr>
            <w:r>
              <w:rPr>
                <w:sz w:val="21"/>
              </w:rPr>
              <w:t>废气</w:t>
            </w:r>
          </w:p>
        </w:tc>
        <w:tc>
          <w:tcPr>
            <w:tcW w:w="12871" w:type="dxa"/>
            <w:gridSpan w:val="6"/>
          </w:tcPr>
          <w:p>
            <w:pPr>
              <w:pStyle w:val="14"/>
              <w:jc w:val="left"/>
              <w:rPr>
                <w:sz w:val="20"/>
              </w:rPr>
            </w:pPr>
          </w:p>
          <w:p>
            <w:pPr>
              <w:pStyle w:val="14"/>
              <w:spacing w:before="5"/>
              <w:jc w:val="left"/>
              <w:rPr>
                <w:sz w:val="18"/>
              </w:rPr>
            </w:pPr>
          </w:p>
          <w:p>
            <w:pPr>
              <w:pStyle w:val="14"/>
              <w:spacing w:line="244" w:lineRule="auto"/>
              <w:ind w:left="330" w:right="112" w:hanging="209"/>
              <w:jc w:val="left"/>
              <w:rPr>
                <w:rFonts w:hint="eastAsia"/>
                <w:color w:val="auto"/>
                <w:sz w:val="24"/>
                <w:szCs w:val="24"/>
                <w:lang w:eastAsia="zh-CN"/>
              </w:rPr>
            </w:pPr>
          </w:p>
          <w:p>
            <w:pPr>
              <w:pStyle w:val="14"/>
              <w:spacing w:line="244" w:lineRule="auto"/>
              <w:ind w:left="330" w:right="112" w:hanging="209"/>
              <w:jc w:val="left"/>
              <w:rPr>
                <w:rFonts w:hint="eastAsia"/>
                <w:color w:val="auto"/>
                <w:sz w:val="24"/>
                <w:szCs w:val="24"/>
                <w:lang w:eastAsia="zh-CN"/>
              </w:rPr>
            </w:pPr>
          </w:p>
          <w:p>
            <w:pPr>
              <w:pStyle w:val="14"/>
              <w:spacing w:line="244" w:lineRule="auto"/>
              <w:ind w:left="332" w:leftChars="151" w:right="112" w:firstLine="487" w:firstLineChars="203"/>
              <w:jc w:val="left"/>
              <w:rPr>
                <w:sz w:val="21"/>
              </w:rPr>
            </w:pPr>
            <w:r>
              <w:rPr>
                <w:rFonts w:hint="eastAsia"/>
                <w:color w:val="auto"/>
                <w:sz w:val="24"/>
                <w:szCs w:val="24"/>
                <w:lang w:eastAsia="zh-CN"/>
              </w:rPr>
              <w:t>项目员工均不在项目内食宿</w:t>
            </w:r>
            <w:r>
              <w:rPr>
                <w:rFonts w:hint="eastAsia"/>
                <w:color w:val="auto"/>
                <w:sz w:val="24"/>
                <w:szCs w:val="24"/>
              </w:rPr>
              <w:t>，故不会产生厨房油烟等污染物，生产过程中无相关工艺废气产生与排放。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1303" w:type="dxa"/>
          </w:tcPr>
          <w:p>
            <w:pPr>
              <w:pStyle w:val="14"/>
              <w:jc w:val="left"/>
              <w:rPr>
                <w:sz w:val="29"/>
              </w:rPr>
            </w:pPr>
          </w:p>
          <w:p>
            <w:pPr>
              <w:pStyle w:val="14"/>
              <w:spacing w:before="1"/>
              <w:ind w:left="420" w:right="413"/>
              <w:rPr>
                <w:sz w:val="21"/>
              </w:rPr>
            </w:pPr>
            <w:r>
              <w:rPr>
                <w:sz w:val="21"/>
              </w:rPr>
              <w:t>噪声</w:t>
            </w:r>
          </w:p>
        </w:tc>
        <w:tc>
          <w:tcPr>
            <w:tcW w:w="1517" w:type="dxa"/>
          </w:tcPr>
          <w:p>
            <w:pPr>
              <w:pStyle w:val="14"/>
              <w:jc w:val="left"/>
              <w:rPr>
                <w:sz w:val="29"/>
              </w:rPr>
            </w:pPr>
          </w:p>
          <w:p>
            <w:pPr>
              <w:pStyle w:val="14"/>
              <w:spacing w:before="1"/>
              <w:ind w:left="106" w:right="99"/>
              <w:rPr>
                <w:sz w:val="21"/>
              </w:rPr>
            </w:pPr>
            <w:r>
              <w:rPr>
                <w:sz w:val="21"/>
              </w:rPr>
              <w:t>厂界噪声</w:t>
            </w:r>
          </w:p>
        </w:tc>
        <w:tc>
          <w:tcPr>
            <w:tcW w:w="2000" w:type="dxa"/>
          </w:tcPr>
          <w:p>
            <w:pPr>
              <w:pStyle w:val="14"/>
              <w:jc w:val="left"/>
              <w:rPr>
                <w:sz w:val="29"/>
              </w:rPr>
            </w:pPr>
          </w:p>
          <w:p>
            <w:pPr>
              <w:pStyle w:val="14"/>
              <w:spacing w:before="1"/>
              <w:ind w:left="448" w:right="442"/>
              <w:rPr>
                <w:sz w:val="21"/>
              </w:rPr>
            </w:pPr>
            <w:r>
              <w:rPr>
                <w:sz w:val="21"/>
              </w:rPr>
              <w:t>噪声</w:t>
            </w:r>
          </w:p>
        </w:tc>
        <w:tc>
          <w:tcPr>
            <w:tcW w:w="3447" w:type="dxa"/>
          </w:tcPr>
          <w:p>
            <w:pPr>
              <w:pStyle w:val="14"/>
              <w:spacing w:before="7"/>
              <w:jc w:val="left"/>
              <w:rPr>
                <w:sz w:val="18"/>
              </w:rPr>
            </w:pPr>
          </w:p>
          <w:p>
            <w:pPr>
              <w:pStyle w:val="14"/>
              <w:spacing w:line="242" w:lineRule="auto"/>
              <w:ind w:left="1513" w:right="138" w:hanging="1366"/>
              <w:jc w:val="left"/>
              <w:rPr>
                <w:sz w:val="21"/>
              </w:rPr>
            </w:pPr>
            <w:r>
              <w:rPr>
                <w:sz w:val="21"/>
              </w:rPr>
              <w:t>通过对噪声源采取适当隔音、降噪措施</w:t>
            </w:r>
          </w:p>
        </w:tc>
        <w:tc>
          <w:tcPr>
            <w:tcW w:w="2421" w:type="dxa"/>
          </w:tcPr>
          <w:p>
            <w:pPr>
              <w:pStyle w:val="14"/>
              <w:jc w:val="left"/>
              <w:rPr>
                <w:sz w:val="29"/>
              </w:rPr>
            </w:pPr>
          </w:p>
          <w:p>
            <w:pPr>
              <w:pStyle w:val="14"/>
              <w:spacing w:before="1"/>
              <w:ind w:left="138" w:right="131"/>
              <w:rPr>
                <w:sz w:val="21"/>
              </w:rPr>
            </w:pPr>
            <w:r>
              <w:rPr>
                <w:sz w:val="21"/>
              </w:rPr>
              <w:t>适当隔音、降噪措施</w:t>
            </w:r>
          </w:p>
        </w:tc>
        <w:tc>
          <w:tcPr>
            <w:tcW w:w="1982" w:type="dxa"/>
          </w:tcPr>
          <w:p>
            <w:pPr>
              <w:pStyle w:val="14"/>
              <w:spacing w:before="4"/>
              <w:jc w:val="left"/>
              <w:rPr>
                <w:sz w:val="30"/>
              </w:rPr>
            </w:pPr>
          </w:p>
          <w:p>
            <w:pPr>
              <w:pStyle w:val="14"/>
              <w:ind w:left="8"/>
              <w:rPr>
                <w:rFonts w:ascii="Times New Roman"/>
                <w:sz w:val="21"/>
              </w:rPr>
            </w:pPr>
            <w:r>
              <w:rPr>
                <w:rFonts w:ascii="Times New Roman"/>
                <w:w w:val="99"/>
                <w:sz w:val="21"/>
              </w:rPr>
              <w:t>/</w:t>
            </w:r>
          </w:p>
        </w:tc>
        <w:tc>
          <w:tcPr>
            <w:tcW w:w="1504" w:type="dxa"/>
          </w:tcPr>
          <w:p>
            <w:pPr>
              <w:pStyle w:val="14"/>
              <w:spacing w:before="7"/>
              <w:jc w:val="left"/>
              <w:rPr>
                <w:sz w:val="18"/>
              </w:rPr>
            </w:pPr>
          </w:p>
          <w:p>
            <w:pPr>
              <w:pStyle w:val="14"/>
              <w:spacing w:line="242" w:lineRule="auto"/>
              <w:ind w:left="330" w:right="112" w:hanging="209"/>
              <w:jc w:val="left"/>
              <w:rPr>
                <w:sz w:val="21"/>
              </w:rPr>
            </w:pPr>
            <w:r>
              <w:rPr>
                <w:sz w:val="21"/>
              </w:rPr>
              <w:t>与环评及批复要求一致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1303" w:type="dxa"/>
            <w:vMerge w:val="restart"/>
          </w:tcPr>
          <w:p>
            <w:pPr>
              <w:pStyle w:val="14"/>
              <w:jc w:val="left"/>
              <w:rPr>
                <w:sz w:val="20"/>
              </w:rPr>
            </w:pPr>
          </w:p>
          <w:p>
            <w:pPr>
              <w:pStyle w:val="14"/>
              <w:jc w:val="left"/>
              <w:rPr>
                <w:sz w:val="20"/>
              </w:rPr>
            </w:pPr>
          </w:p>
          <w:p>
            <w:pPr>
              <w:pStyle w:val="14"/>
              <w:jc w:val="left"/>
              <w:rPr>
                <w:sz w:val="20"/>
              </w:rPr>
            </w:pPr>
          </w:p>
          <w:p>
            <w:pPr>
              <w:pStyle w:val="14"/>
              <w:jc w:val="left"/>
              <w:rPr>
                <w:sz w:val="20"/>
              </w:rPr>
            </w:pPr>
          </w:p>
          <w:p>
            <w:pPr>
              <w:pStyle w:val="14"/>
              <w:ind w:firstLine="210" w:firstLineChars="100"/>
              <w:jc w:val="left"/>
              <w:rPr>
                <w:sz w:val="21"/>
              </w:rPr>
            </w:pPr>
            <w:r>
              <w:rPr>
                <w:sz w:val="21"/>
              </w:rPr>
              <w:t>固体废物</w:t>
            </w:r>
          </w:p>
        </w:tc>
        <w:tc>
          <w:tcPr>
            <w:tcW w:w="1517" w:type="dxa"/>
          </w:tcPr>
          <w:p>
            <w:pPr>
              <w:pStyle w:val="14"/>
              <w:jc w:val="left"/>
              <w:rPr>
                <w:sz w:val="29"/>
              </w:rPr>
            </w:pPr>
          </w:p>
          <w:p>
            <w:pPr>
              <w:pStyle w:val="14"/>
              <w:ind w:left="106" w:right="99"/>
              <w:rPr>
                <w:sz w:val="21"/>
              </w:rPr>
            </w:pPr>
            <w:r>
              <w:rPr>
                <w:sz w:val="21"/>
              </w:rPr>
              <w:t>员工生活</w:t>
            </w:r>
          </w:p>
        </w:tc>
        <w:tc>
          <w:tcPr>
            <w:tcW w:w="2000" w:type="dxa"/>
          </w:tcPr>
          <w:p>
            <w:pPr>
              <w:pStyle w:val="14"/>
              <w:jc w:val="left"/>
              <w:rPr>
                <w:sz w:val="29"/>
              </w:rPr>
            </w:pPr>
          </w:p>
          <w:p>
            <w:pPr>
              <w:pStyle w:val="14"/>
              <w:ind w:left="450" w:right="442"/>
              <w:rPr>
                <w:sz w:val="21"/>
              </w:rPr>
            </w:pPr>
            <w:r>
              <w:rPr>
                <w:sz w:val="21"/>
              </w:rPr>
              <w:t>生活垃圾</w:t>
            </w:r>
          </w:p>
        </w:tc>
        <w:tc>
          <w:tcPr>
            <w:tcW w:w="3447" w:type="dxa"/>
          </w:tcPr>
          <w:p>
            <w:pPr>
              <w:pStyle w:val="14"/>
              <w:jc w:val="left"/>
              <w:rPr>
                <w:sz w:val="29"/>
              </w:rPr>
            </w:pPr>
          </w:p>
          <w:p>
            <w:pPr>
              <w:pStyle w:val="14"/>
              <w:ind w:left="882"/>
              <w:jc w:val="left"/>
              <w:rPr>
                <w:sz w:val="21"/>
              </w:rPr>
            </w:pPr>
            <w:r>
              <w:rPr>
                <w:sz w:val="21"/>
              </w:rPr>
              <w:t>交由环卫部门清运</w:t>
            </w:r>
          </w:p>
        </w:tc>
        <w:tc>
          <w:tcPr>
            <w:tcW w:w="2421" w:type="dxa"/>
          </w:tcPr>
          <w:p>
            <w:pPr>
              <w:pStyle w:val="14"/>
              <w:jc w:val="left"/>
              <w:rPr>
                <w:sz w:val="29"/>
              </w:rPr>
            </w:pPr>
          </w:p>
          <w:p>
            <w:pPr>
              <w:pStyle w:val="14"/>
              <w:ind w:left="138" w:right="131"/>
              <w:rPr>
                <w:sz w:val="21"/>
              </w:rPr>
            </w:pPr>
            <w:r>
              <w:rPr>
                <w:sz w:val="21"/>
              </w:rPr>
              <w:t>交由环卫部门清运</w:t>
            </w:r>
          </w:p>
        </w:tc>
        <w:tc>
          <w:tcPr>
            <w:tcW w:w="1982" w:type="dxa"/>
          </w:tcPr>
          <w:p>
            <w:pPr>
              <w:pStyle w:val="14"/>
              <w:jc w:val="left"/>
              <w:rPr>
                <w:sz w:val="29"/>
              </w:rPr>
            </w:pPr>
          </w:p>
          <w:p>
            <w:pPr>
              <w:pStyle w:val="14"/>
              <w:ind w:left="129" w:right="123"/>
              <w:rPr>
                <w:sz w:val="21"/>
              </w:rPr>
            </w:pPr>
            <w:r>
              <w:rPr>
                <w:sz w:val="21"/>
              </w:rPr>
              <w:t>交由环卫部门清运</w:t>
            </w:r>
          </w:p>
        </w:tc>
        <w:tc>
          <w:tcPr>
            <w:tcW w:w="1504" w:type="dxa"/>
          </w:tcPr>
          <w:p>
            <w:pPr>
              <w:pStyle w:val="14"/>
              <w:spacing w:before="6"/>
              <w:jc w:val="left"/>
              <w:rPr>
                <w:sz w:val="18"/>
              </w:rPr>
            </w:pPr>
          </w:p>
          <w:p>
            <w:pPr>
              <w:pStyle w:val="14"/>
              <w:spacing w:before="1" w:line="242" w:lineRule="auto"/>
              <w:ind w:left="330" w:right="112" w:hanging="209"/>
              <w:jc w:val="left"/>
              <w:rPr>
                <w:sz w:val="21"/>
              </w:rPr>
            </w:pPr>
            <w:r>
              <w:rPr>
                <w:sz w:val="21"/>
              </w:rPr>
              <w:t>与环评及批复要求一致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1303" w:type="dxa"/>
            <w:vMerge w:val="continue"/>
            <w:tcBorders>
              <w:top w:val="nil"/>
            </w:tcBorders>
          </w:tcPr>
          <w:p>
            <w:pPr>
              <w:rPr>
                <w:sz w:val="2"/>
                <w:szCs w:val="2"/>
              </w:rPr>
            </w:pPr>
          </w:p>
        </w:tc>
        <w:tc>
          <w:tcPr>
            <w:tcW w:w="1517" w:type="dxa"/>
          </w:tcPr>
          <w:p>
            <w:pPr>
              <w:pStyle w:val="14"/>
              <w:spacing w:before="2"/>
              <w:jc w:val="left"/>
              <w:rPr>
                <w:sz w:val="29"/>
              </w:rPr>
            </w:pPr>
          </w:p>
          <w:p>
            <w:pPr>
              <w:pStyle w:val="14"/>
              <w:ind w:left="106" w:right="101"/>
              <w:rPr>
                <w:sz w:val="21"/>
              </w:rPr>
            </w:pPr>
            <w:r>
              <w:rPr>
                <w:sz w:val="21"/>
              </w:rPr>
              <w:t>一般工业废物</w:t>
            </w:r>
          </w:p>
        </w:tc>
        <w:tc>
          <w:tcPr>
            <w:tcW w:w="2000" w:type="dxa"/>
          </w:tcPr>
          <w:p>
            <w:pPr>
              <w:pStyle w:val="14"/>
              <w:spacing w:before="6"/>
              <w:jc w:val="left"/>
              <w:rPr>
                <w:sz w:val="18"/>
              </w:rPr>
            </w:pPr>
          </w:p>
          <w:p>
            <w:pPr>
              <w:pStyle w:val="14"/>
              <w:spacing w:line="242" w:lineRule="auto"/>
              <w:ind w:left="474" w:right="360" w:hanging="106"/>
              <w:jc w:val="left"/>
              <w:rPr>
                <w:rFonts w:hint="eastAsia"/>
                <w:sz w:val="21"/>
                <w:lang w:eastAsia="zh-CN"/>
              </w:rPr>
            </w:pPr>
            <w:r>
              <w:rPr>
                <w:rFonts w:hint="eastAsia"/>
                <w:sz w:val="21"/>
                <w:lang w:eastAsia="zh-CN"/>
              </w:rPr>
              <w:t>次品</w:t>
            </w:r>
          </w:p>
          <w:p>
            <w:pPr>
              <w:pStyle w:val="14"/>
              <w:spacing w:line="242" w:lineRule="auto"/>
              <w:ind w:left="474" w:right="360" w:hanging="106"/>
              <w:jc w:val="left"/>
              <w:rPr>
                <w:rFonts w:hint="eastAsia"/>
                <w:sz w:val="21"/>
                <w:lang w:eastAsia="zh-CN"/>
              </w:rPr>
            </w:pPr>
            <w:r>
              <w:rPr>
                <w:rFonts w:hint="eastAsia"/>
                <w:sz w:val="21"/>
                <w:lang w:eastAsia="zh-CN"/>
              </w:rPr>
              <w:t>废抹布</w:t>
            </w:r>
          </w:p>
          <w:p>
            <w:pPr>
              <w:pStyle w:val="14"/>
              <w:spacing w:line="242" w:lineRule="auto"/>
              <w:ind w:left="474" w:right="360" w:hanging="106"/>
              <w:jc w:val="left"/>
              <w:rPr>
                <w:sz w:val="21"/>
              </w:rPr>
            </w:pPr>
            <w:r>
              <w:rPr>
                <w:sz w:val="21"/>
              </w:rPr>
              <w:t>废包装材料</w:t>
            </w:r>
          </w:p>
        </w:tc>
        <w:tc>
          <w:tcPr>
            <w:tcW w:w="3447" w:type="dxa"/>
          </w:tcPr>
          <w:p>
            <w:pPr>
              <w:pStyle w:val="14"/>
              <w:spacing w:before="2"/>
              <w:jc w:val="left"/>
              <w:rPr>
                <w:sz w:val="29"/>
              </w:rPr>
            </w:pPr>
          </w:p>
          <w:p>
            <w:pPr>
              <w:pStyle w:val="14"/>
              <w:ind w:left="776"/>
              <w:jc w:val="left"/>
              <w:rPr>
                <w:sz w:val="21"/>
              </w:rPr>
            </w:pPr>
            <w:r>
              <w:rPr>
                <w:sz w:val="21"/>
              </w:rPr>
              <w:t>交专业公司回收处理</w:t>
            </w:r>
          </w:p>
        </w:tc>
        <w:tc>
          <w:tcPr>
            <w:tcW w:w="2421" w:type="dxa"/>
          </w:tcPr>
          <w:p>
            <w:pPr>
              <w:pStyle w:val="14"/>
              <w:spacing w:before="2"/>
              <w:jc w:val="left"/>
              <w:rPr>
                <w:sz w:val="29"/>
              </w:rPr>
            </w:pPr>
          </w:p>
          <w:p>
            <w:pPr>
              <w:pStyle w:val="14"/>
              <w:ind w:left="138" w:right="131"/>
              <w:rPr>
                <w:sz w:val="21"/>
              </w:rPr>
            </w:pPr>
            <w:r>
              <w:rPr>
                <w:sz w:val="21"/>
              </w:rPr>
              <w:t>交专业公司回收处理</w:t>
            </w:r>
          </w:p>
        </w:tc>
        <w:tc>
          <w:tcPr>
            <w:tcW w:w="1982" w:type="dxa"/>
          </w:tcPr>
          <w:p>
            <w:pPr>
              <w:pStyle w:val="14"/>
              <w:spacing w:before="6"/>
              <w:jc w:val="left"/>
              <w:rPr>
                <w:sz w:val="18"/>
              </w:rPr>
            </w:pPr>
          </w:p>
          <w:p>
            <w:pPr>
              <w:pStyle w:val="14"/>
              <w:spacing w:line="242" w:lineRule="auto"/>
              <w:ind w:left="781" w:right="245" w:hanging="526"/>
              <w:jc w:val="left"/>
              <w:rPr>
                <w:sz w:val="21"/>
              </w:rPr>
            </w:pPr>
            <w:r>
              <w:rPr>
                <w:sz w:val="21"/>
              </w:rPr>
              <w:t>交专业公司回收处理</w:t>
            </w:r>
          </w:p>
        </w:tc>
        <w:tc>
          <w:tcPr>
            <w:tcW w:w="1504" w:type="dxa"/>
          </w:tcPr>
          <w:p>
            <w:pPr>
              <w:pStyle w:val="14"/>
              <w:spacing w:before="6"/>
              <w:jc w:val="left"/>
              <w:rPr>
                <w:sz w:val="18"/>
              </w:rPr>
            </w:pPr>
          </w:p>
          <w:p>
            <w:pPr>
              <w:pStyle w:val="14"/>
              <w:spacing w:line="242" w:lineRule="auto"/>
              <w:ind w:left="330" w:right="112" w:hanging="209"/>
              <w:jc w:val="left"/>
              <w:rPr>
                <w:sz w:val="21"/>
              </w:rPr>
            </w:pPr>
            <w:r>
              <w:rPr>
                <w:sz w:val="21"/>
              </w:rPr>
              <w:t>与环评及批复要求一致</w:t>
            </w:r>
          </w:p>
        </w:tc>
      </w:tr>
    </w:tbl>
    <w:p>
      <w:pPr>
        <w:spacing w:before="146"/>
        <w:ind w:left="4474" w:right="4474" w:firstLine="0"/>
        <w:jc w:val="center"/>
        <w:rPr>
          <w:sz w:val="18"/>
        </w:rPr>
      </w:pPr>
      <w:r>
        <w:rPr>
          <w:sz w:val="18"/>
        </w:rPr>
        <w:t>第</w:t>
      </w:r>
      <w:r>
        <w:rPr>
          <w:rFonts w:hint="eastAsia"/>
          <w:sz w:val="18"/>
          <w:lang w:val="en-US" w:eastAsia="zh-CN"/>
        </w:rPr>
        <w:t>9</w:t>
      </w:r>
      <w:r>
        <w:rPr>
          <w:rFonts w:ascii="Times New Roman" w:eastAsia="Times New Roman"/>
          <w:sz w:val="18"/>
        </w:rPr>
        <w:t xml:space="preserve"> </w:t>
      </w:r>
      <w:r>
        <w:rPr>
          <w:sz w:val="18"/>
        </w:rPr>
        <w:t xml:space="preserve">页 共 </w:t>
      </w:r>
      <w:r>
        <w:rPr>
          <w:rFonts w:hint="eastAsia" w:ascii="Times New Roman"/>
          <w:sz w:val="18"/>
          <w:lang w:val="en-US" w:eastAsia="zh-CN"/>
        </w:rPr>
        <w:t>13</w:t>
      </w:r>
      <w:r>
        <w:rPr>
          <w:sz w:val="18"/>
        </w:rPr>
        <w:t>页</w:t>
      </w:r>
    </w:p>
    <w:p>
      <w:pPr>
        <w:spacing w:after="0"/>
        <w:jc w:val="center"/>
        <w:rPr>
          <w:sz w:val="18"/>
        </w:rPr>
        <w:sectPr>
          <w:headerReference r:id="rId10" w:type="default"/>
          <w:pgSz w:w="16840" w:h="11910" w:orient="landscape"/>
          <w:pgMar w:top="1100" w:right="1220" w:bottom="280" w:left="1220" w:header="0" w:footer="0" w:gutter="0"/>
          <w:pgNumType w:fmt="decimal"/>
        </w:sectPr>
      </w:pPr>
    </w:p>
    <w:p>
      <w:pPr>
        <w:pStyle w:val="2"/>
        <w:numPr>
          <w:ilvl w:val="0"/>
          <w:numId w:val="1"/>
        </w:numPr>
        <w:tabs>
          <w:tab w:val="left" w:pos="806"/>
        </w:tabs>
        <w:spacing w:before="151" w:after="0" w:line="240" w:lineRule="auto"/>
        <w:ind w:left="805" w:right="0" w:hanging="361"/>
        <w:jc w:val="left"/>
      </w:pPr>
      <w:bookmarkStart w:id="59" w:name="_bookmark9"/>
      <w:bookmarkEnd w:id="59"/>
      <w:bookmarkStart w:id="60" w:name="4 验收执行标准"/>
      <w:bookmarkEnd w:id="60"/>
      <w:bookmarkStart w:id="61" w:name="_Toc9292_WPSOffice_Level1"/>
      <w:r>
        <w:t>验收执行标准</w:t>
      </w:r>
      <w:bookmarkEnd w:id="61"/>
    </w:p>
    <w:p>
      <w:pPr>
        <w:pStyle w:val="5"/>
        <w:spacing w:before="214" w:line="417" w:lineRule="auto"/>
        <w:ind w:left="445" w:right="527" w:firstLine="559"/>
      </w:pPr>
      <w:r>
        <w:t>本次验收监测评价标准原则上采用该项目环境影响评价时所执行的标准，对已修订新颁布的标准则用新标准进行校核。</w:t>
      </w:r>
    </w:p>
    <w:p>
      <w:pPr>
        <w:pStyle w:val="13"/>
        <w:numPr>
          <w:ilvl w:val="1"/>
          <w:numId w:val="1"/>
        </w:numPr>
        <w:tabs>
          <w:tab w:val="left" w:pos="936"/>
        </w:tabs>
        <w:spacing w:before="0" w:after="0" w:line="358" w:lineRule="exact"/>
        <w:ind w:left="935" w:right="0" w:hanging="491"/>
        <w:jc w:val="left"/>
        <w:rPr>
          <w:b/>
          <w:sz w:val="28"/>
        </w:rPr>
      </w:pPr>
      <w:bookmarkStart w:id="62" w:name="_bookmark10"/>
      <w:bookmarkEnd w:id="62"/>
      <w:bookmarkStart w:id="63" w:name="4.1 废气验收执行标准"/>
      <w:bookmarkEnd w:id="63"/>
      <w:bookmarkStart w:id="64" w:name="_Toc9711_WPSOffice_Level2"/>
      <w:r>
        <w:rPr>
          <w:b/>
          <w:sz w:val="28"/>
        </w:rPr>
        <w:t>废气验收执行标准</w:t>
      </w:r>
      <w:bookmarkEnd w:id="64"/>
    </w:p>
    <w:p>
      <w:pPr>
        <w:pStyle w:val="4"/>
        <w:kinsoku/>
        <w:overflowPunct/>
        <w:bidi w:val="0"/>
        <w:spacing w:line="360" w:lineRule="auto"/>
        <w:ind w:firstLine="680" w:firstLineChars="400"/>
        <w:rPr>
          <w:rFonts w:hint="eastAsia"/>
          <w:color w:val="auto"/>
          <w:sz w:val="28"/>
          <w:szCs w:val="28"/>
        </w:rPr>
      </w:pPr>
      <w:r>
        <w:rPr>
          <w:rFonts w:hint="eastAsia"/>
          <w:sz w:val="17"/>
          <w:lang w:val="en-US" w:eastAsia="zh-CN"/>
        </w:rPr>
        <w:t xml:space="preserve">    </w:t>
      </w:r>
      <w:r>
        <w:rPr>
          <w:rFonts w:hint="eastAsia"/>
          <w:color w:val="auto"/>
          <w:sz w:val="28"/>
          <w:szCs w:val="28"/>
          <w:lang w:eastAsia="zh-CN"/>
        </w:rPr>
        <w:t>项目员工均不在项目内食宿</w:t>
      </w:r>
      <w:r>
        <w:rPr>
          <w:rFonts w:hint="eastAsia"/>
          <w:color w:val="auto"/>
          <w:sz w:val="28"/>
          <w:szCs w:val="28"/>
        </w:rPr>
        <w:t>，故不会产生厨房油烟等污染物，</w:t>
      </w:r>
    </w:p>
    <w:p>
      <w:pPr>
        <w:pStyle w:val="5"/>
        <w:spacing w:before="10"/>
        <w:ind w:firstLine="1120" w:firstLineChars="400"/>
        <w:rPr>
          <w:rFonts w:hint="default" w:eastAsia="宋体"/>
          <w:sz w:val="17"/>
          <w:lang w:val="en-US" w:eastAsia="zh-CN"/>
        </w:rPr>
      </w:pPr>
      <w:r>
        <w:rPr>
          <w:rFonts w:hint="eastAsia"/>
          <w:color w:val="auto"/>
          <w:sz w:val="28"/>
          <w:szCs w:val="28"/>
        </w:rPr>
        <w:t>项目生产过程中无相关工艺废气产生与排放</w:t>
      </w:r>
    </w:p>
    <w:p>
      <w:pPr>
        <w:pStyle w:val="5"/>
        <w:spacing w:before="5"/>
        <w:rPr>
          <w:sz w:val="22"/>
        </w:rPr>
      </w:pPr>
    </w:p>
    <w:p>
      <w:pPr>
        <w:spacing w:before="0"/>
        <w:ind w:left="448" w:right="0" w:firstLine="0"/>
        <w:jc w:val="left"/>
        <w:rPr>
          <w:b/>
          <w:sz w:val="28"/>
        </w:rPr>
      </w:pPr>
      <w:bookmarkStart w:id="65" w:name="4.3 噪声验收执行标准"/>
      <w:bookmarkEnd w:id="65"/>
      <w:bookmarkStart w:id="66" w:name="_Toc12129_WPSOffice_Level2"/>
      <w:r>
        <w:rPr>
          <w:rFonts w:ascii="Times New Roman" w:eastAsia="Times New Roman"/>
          <w:b/>
          <w:sz w:val="28"/>
        </w:rPr>
        <w:t>4.</w:t>
      </w:r>
      <w:r>
        <w:rPr>
          <w:rFonts w:hint="eastAsia" w:ascii="Times New Roman"/>
          <w:b/>
          <w:sz w:val="28"/>
          <w:lang w:val="en-US" w:eastAsia="zh-CN"/>
        </w:rPr>
        <w:t>2</w:t>
      </w:r>
      <w:r>
        <w:rPr>
          <w:b/>
          <w:sz w:val="28"/>
        </w:rPr>
        <w:t>噪声验收执行标准</w:t>
      </w:r>
      <w:bookmarkEnd w:id="66"/>
    </w:p>
    <w:p>
      <w:pPr>
        <w:pStyle w:val="5"/>
        <w:spacing w:before="265"/>
        <w:ind w:left="952" w:right="475"/>
        <w:jc w:val="center"/>
        <w:rPr>
          <w:rFonts w:ascii="Times New Roman" w:eastAsia="Times New Roman"/>
        </w:rPr>
      </w:pPr>
      <w:r>
        <w:t>厂界噪声执行《工业企业厂界环境噪声排放标准》</w:t>
      </w:r>
      <w:r>
        <w:rPr>
          <w:rFonts w:ascii="Times New Roman" w:eastAsia="Times New Roman"/>
        </w:rPr>
        <w:t>(GB12348-2008)</w:t>
      </w:r>
    </w:p>
    <w:p>
      <w:pPr>
        <w:pStyle w:val="5"/>
        <w:spacing w:before="11"/>
        <w:rPr>
          <w:rFonts w:ascii="Times New Roman"/>
          <w:sz w:val="16"/>
        </w:rPr>
      </w:pPr>
    </w:p>
    <w:p>
      <w:pPr>
        <w:spacing w:after="0"/>
        <w:rPr>
          <w:rFonts w:ascii="Times New Roman"/>
          <w:sz w:val="16"/>
        </w:rPr>
        <w:sectPr>
          <w:headerReference r:id="rId11" w:type="default"/>
          <w:footerReference r:id="rId12" w:type="default"/>
          <w:pgSz w:w="11910" w:h="16840"/>
          <w:pgMar w:top="1460" w:right="740" w:bottom="1160" w:left="1580" w:header="878" w:footer="979" w:gutter="0"/>
          <w:pgNumType w:fmt="decimal"/>
        </w:sectPr>
      </w:pPr>
    </w:p>
    <w:p>
      <w:pPr>
        <w:pStyle w:val="5"/>
        <w:spacing w:before="71"/>
        <w:ind w:left="445"/>
      </w:pPr>
      <w:r>
        <w:rPr>
          <w:spacing w:val="-35"/>
        </w:rPr>
        <w:t xml:space="preserve">中 </w:t>
      </w:r>
      <w:r>
        <w:rPr>
          <w:rFonts w:ascii="Times New Roman" w:eastAsia="Times New Roman"/>
        </w:rPr>
        <w:t xml:space="preserve">3 </w:t>
      </w:r>
      <w:r>
        <w:rPr>
          <w:spacing w:val="-2"/>
        </w:rPr>
        <w:t>类标准。</w:t>
      </w:r>
    </w:p>
    <w:p>
      <w:pPr>
        <w:pStyle w:val="5"/>
        <w:rPr>
          <w:sz w:val="26"/>
        </w:rPr>
      </w:pPr>
      <w:r>
        <w:br w:type="column"/>
      </w:r>
    </w:p>
    <w:p>
      <w:pPr>
        <w:spacing w:before="231"/>
        <w:ind w:left="445" w:right="0" w:firstLine="0"/>
        <w:jc w:val="left"/>
        <w:rPr>
          <w:sz w:val="24"/>
        </w:rPr>
      </w:pPr>
      <w:r>
        <w:rPr>
          <w:sz w:val="24"/>
        </w:rPr>
        <w:t xml:space="preserve">表 </w:t>
      </w:r>
      <w:r>
        <w:rPr>
          <w:rFonts w:ascii="Times New Roman" w:eastAsia="Times New Roman"/>
          <w:sz w:val="24"/>
        </w:rPr>
        <w:t xml:space="preserve">4-3  </w:t>
      </w:r>
      <w:r>
        <w:rPr>
          <w:sz w:val="24"/>
        </w:rPr>
        <w:t>噪声排放执行标准限值</w:t>
      </w:r>
    </w:p>
    <w:p>
      <w:pPr>
        <w:spacing w:after="0"/>
        <w:jc w:val="left"/>
        <w:rPr>
          <w:sz w:val="24"/>
        </w:rPr>
        <w:sectPr>
          <w:type w:val="continuous"/>
          <w:pgSz w:w="11910" w:h="16840"/>
          <w:pgMar w:top="1580" w:right="740" w:bottom="280" w:left="1580" w:header="720" w:footer="720" w:gutter="0"/>
          <w:pgNumType w:fmt="decimal"/>
          <w:cols w:equalWidth="0" w:num="2">
            <w:col w:w="2166" w:space="846"/>
            <w:col w:w="6578"/>
          </w:cols>
        </w:sectPr>
      </w:pPr>
    </w:p>
    <w:tbl>
      <w:tblPr>
        <w:tblStyle w:val="10"/>
        <w:tblW w:w="9030" w:type="dxa"/>
        <w:tblInd w:w="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4060"/>
        <w:gridCol w:w="883"/>
        <w:gridCol w:w="2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380" w:type="dxa"/>
            <w:vMerge w:val="restart"/>
          </w:tcPr>
          <w:p>
            <w:pPr>
              <w:pStyle w:val="14"/>
              <w:spacing w:before="7"/>
              <w:jc w:val="left"/>
              <w:rPr>
                <w:sz w:val="20"/>
              </w:rPr>
            </w:pPr>
          </w:p>
          <w:p>
            <w:pPr>
              <w:pStyle w:val="14"/>
              <w:ind w:left="269"/>
              <w:jc w:val="left"/>
              <w:rPr>
                <w:b/>
                <w:sz w:val="21"/>
              </w:rPr>
            </w:pPr>
            <w:r>
              <w:rPr>
                <w:b/>
                <w:sz w:val="21"/>
              </w:rPr>
              <w:t>验收项目</w:t>
            </w:r>
          </w:p>
        </w:tc>
        <w:tc>
          <w:tcPr>
            <w:tcW w:w="4060" w:type="dxa"/>
            <w:vMerge w:val="restart"/>
          </w:tcPr>
          <w:p>
            <w:pPr>
              <w:pStyle w:val="14"/>
              <w:spacing w:before="7"/>
              <w:jc w:val="left"/>
              <w:rPr>
                <w:sz w:val="20"/>
              </w:rPr>
            </w:pPr>
          </w:p>
          <w:p>
            <w:pPr>
              <w:pStyle w:val="14"/>
              <w:ind w:left="328" w:right="318"/>
              <w:rPr>
                <w:b/>
                <w:sz w:val="21"/>
              </w:rPr>
            </w:pPr>
            <w:r>
              <w:rPr>
                <w:b/>
                <w:sz w:val="21"/>
              </w:rPr>
              <w:t>标准名称</w:t>
            </w:r>
          </w:p>
        </w:tc>
        <w:tc>
          <w:tcPr>
            <w:tcW w:w="883" w:type="dxa"/>
            <w:vMerge w:val="restart"/>
          </w:tcPr>
          <w:p>
            <w:pPr>
              <w:pStyle w:val="14"/>
              <w:spacing w:before="7"/>
              <w:jc w:val="left"/>
              <w:rPr>
                <w:sz w:val="20"/>
              </w:rPr>
            </w:pPr>
          </w:p>
          <w:p>
            <w:pPr>
              <w:pStyle w:val="14"/>
              <w:ind w:left="229"/>
              <w:jc w:val="left"/>
              <w:rPr>
                <w:b/>
                <w:sz w:val="21"/>
              </w:rPr>
            </w:pPr>
            <w:r>
              <w:rPr>
                <w:b/>
                <w:sz w:val="21"/>
              </w:rPr>
              <w:t>类别</w:t>
            </w:r>
          </w:p>
        </w:tc>
        <w:tc>
          <w:tcPr>
            <w:tcW w:w="2707" w:type="dxa"/>
          </w:tcPr>
          <w:p>
            <w:pPr>
              <w:pStyle w:val="14"/>
              <w:spacing w:before="62"/>
              <w:ind w:left="533" w:right="521"/>
              <w:rPr>
                <w:b/>
                <w:sz w:val="21"/>
              </w:rPr>
            </w:pPr>
            <w:r>
              <w:rPr>
                <w:rFonts w:ascii="Times New Roman" w:eastAsia="Times New Roman"/>
                <w:b/>
                <w:sz w:val="21"/>
              </w:rPr>
              <w:t>Leq</w:t>
            </w:r>
            <w:r>
              <w:rPr>
                <w:b/>
                <w:sz w:val="21"/>
              </w:rPr>
              <w:t>〔</w:t>
            </w:r>
            <w:r>
              <w:rPr>
                <w:rFonts w:ascii="Times New Roman" w:eastAsia="Times New Roman"/>
                <w:b/>
                <w:sz w:val="21"/>
              </w:rPr>
              <w:t>dB</w:t>
            </w:r>
            <w:r>
              <w:rPr>
                <w:b/>
                <w:sz w:val="21"/>
              </w:rPr>
              <w:t>（</w:t>
            </w:r>
            <w:r>
              <w:rPr>
                <w:rFonts w:ascii="Times New Roman" w:eastAsia="Times New Roman"/>
                <w:b/>
                <w:sz w:val="21"/>
              </w:rPr>
              <w:t>A</w:t>
            </w:r>
            <w:r>
              <w:rPr>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380" w:type="dxa"/>
            <w:vMerge w:val="continue"/>
            <w:tcBorders>
              <w:top w:val="nil"/>
            </w:tcBorders>
          </w:tcPr>
          <w:p>
            <w:pPr>
              <w:rPr>
                <w:sz w:val="2"/>
                <w:szCs w:val="2"/>
              </w:rPr>
            </w:pPr>
          </w:p>
        </w:tc>
        <w:tc>
          <w:tcPr>
            <w:tcW w:w="4060"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2707" w:type="dxa"/>
          </w:tcPr>
          <w:p>
            <w:pPr>
              <w:pStyle w:val="14"/>
              <w:spacing w:before="61"/>
              <w:ind w:left="528" w:right="521"/>
              <w:rPr>
                <w:b/>
                <w:sz w:val="21"/>
              </w:rPr>
            </w:pPr>
            <w:r>
              <w:rPr>
                <w:b/>
                <w:sz w:val="21"/>
              </w:rPr>
              <w:t>昼间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1380" w:type="dxa"/>
          </w:tcPr>
          <w:p>
            <w:pPr>
              <w:pStyle w:val="14"/>
              <w:spacing w:before="134"/>
              <w:ind w:left="269"/>
              <w:jc w:val="left"/>
              <w:rPr>
                <w:sz w:val="21"/>
              </w:rPr>
            </w:pPr>
            <w:r>
              <w:rPr>
                <w:sz w:val="21"/>
              </w:rPr>
              <w:t>厂界噪声</w:t>
            </w:r>
          </w:p>
        </w:tc>
        <w:tc>
          <w:tcPr>
            <w:tcW w:w="4060" w:type="dxa"/>
          </w:tcPr>
          <w:p>
            <w:pPr>
              <w:pStyle w:val="14"/>
              <w:spacing w:line="269" w:lineRule="exact"/>
              <w:ind w:left="328" w:right="322"/>
              <w:rPr>
                <w:sz w:val="21"/>
              </w:rPr>
            </w:pPr>
            <w:r>
              <w:rPr>
                <w:sz w:val="21"/>
              </w:rPr>
              <w:t>《工业企业厂界环境噪声排放标准》</w:t>
            </w:r>
          </w:p>
          <w:p>
            <w:pPr>
              <w:pStyle w:val="14"/>
              <w:spacing w:before="4" w:line="251" w:lineRule="exact"/>
              <w:ind w:left="328" w:right="317"/>
              <w:rPr>
                <w:sz w:val="21"/>
              </w:rPr>
            </w:pPr>
            <w:r>
              <w:rPr>
                <w:sz w:val="21"/>
              </w:rPr>
              <w:t>（</w:t>
            </w:r>
            <w:r>
              <w:rPr>
                <w:rFonts w:ascii="Times New Roman" w:eastAsia="Times New Roman"/>
                <w:sz w:val="21"/>
              </w:rPr>
              <w:t>GB 12348-2008</w:t>
            </w:r>
            <w:r>
              <w:rPr>
                <w:sz w:val="21"/>
              </w:rPr>
              <w:t>）</w:t>
            </w:r>
          </w:p>
        </w:tc>
        <w:tc>
          <w:tcPr>
            <w:tcW w:w="883" w:type="dxa"/>
          </w:tcPr>
          <w:p>
            <w:pPr>
              <w:pStyle w:val="14"/>
              <w:spacing w:before="134"/>
              <w:ind w:left="258"/>
              <w:jc w:val="left"/>
              <w:rPr>
                <w:sz w:val="21"/>
              </w:rPr>
            </w:pPr>
            <w:r>
              <w:rPr>
                <w:rFonts w:ascii="Times New Roman" w:eastAsia="Times New Roman"/>
                <w:sz w:val="21"/>
              </w:rPr>
              <w:t xml:space="preserve">3 </w:t>
            </w:r>
            <w:r>
              <w:rPr>
                <w:sz w:val="21"/>
              </w:rPr>
              <w:t>类</w:t>
            </w:r>
          </w:p>
        </w:tc>
        <w:tc>
          <w:tcPr>
            <w:tcW w:w="2707" w:type="dxa"/>
          </w:tcPr>
          <w:p>
            <w:pPr>
              <w:pStyle w:val="14"/>
              <w:spacing w:before="150"/>
              <w:ind w:left="529" w:right="521"/>
              <w:rPr>
                <w:rFonts w:ascii="Times New Roman"/>
                <w:sz w:val="21"/>
              </w:rPr>
            </w:pPr>
            <w:r>
              <w:rPr>
                <w:rFonts w:ascii="Times New Roman"/>
                <w:sz w:val="21"/>
              </w:rPr>
              <w:t>65</w:t>
            </w:r>
          </w:p>
        </w:tc>
      </w:tr>
    </w:tbl>
    <w:p>
      <w:pPr>
        <w:spacing w:after="0"/>
        <w:rPr>
          <w:rFonts w:ascii="Times New Roman"/>
          <w:sz w:val="21"/>
        </w:rPr>
        <w:sectPr>
          <w:type w:val="continuous"/>
          <w:pgSz w:w="11910" w:h="16840"/>
          <w:pgMar w:top="1580" w:right="740" w:bottom="280" w:left="1580" w:header="720" w:footer="720" w:gutter="0"/>
          <w:pgNumType w:fmt="decimal"/>
        </w:sectPr>
      </w:pPr>
    </w:p>
    <w:p>
      <w:pPr>
        <w:pStyle w:val="2"/>
        <w:numPr>
          <w:ilvl w:val="0"/>
          <w:numId w:val="1"/>
        </w:numPr>
        <w:tabs>
          <w:tab w:val="left" w:pos="806"/>
        </w:tabs>
        <w:spacing w:before="51" w:after="0" w:line="240" w:lineRule="auto"/>
        <w:ind w:left="805" w:right="0" w:hanging="361"/>
        <w:jc w:val="left"/>
      </w:pPr>
      <w:bookmarkStart w:id="67" w:name="5 验收监测内容"/>
      <w:bookmarkEnd w:id="67"/>
      <w:bookmarkStart w:id="68" w:name="_bookmark12"/>
      <w:bookmarkEnd w:id="68"/>
      <w:bookmarkStart w:id="69" w:name="_Toc9711_WPSOffice_Level1"/>
      <w:r>
        <w:t>验收监测内容</w:t>
      </w:r>
      <w:bookmarkEnd w:id="69"/>
    </w:p>
    <w:p>
      <w:pPr>
        <w:pStyle w:val="13"/>
        <w:numPr>
          <w:ilvl w:val="1"/>
          <w:numId w:val="1"/>
        </w:numPr>
        <w:tabs>
          <w:tab w:val="left" w:pos="938"/>
        </w:tabs>
        <w:spacing w:before="216" w:after="0" w:line="240" w:lineRule="auto"/>
        <w:ind w:left="937" w:right="0" w:hanging="490"/>
        <w:jc w:val="left"/>
        <w:rPr>
          <w:b/>
          <w:sz w:val="28"/>
        </w:rPr>
      </w:pPr>
      <w:bookmarkStart w:id="70" w:name="5.1 验收项目、监测点位、因子及频次"/>
      <w:bookmarkEnd w:id="70"/>
      <w:bookmarkStart w:id="71" w:name="_bookmark13"/>
      <w:bookmarkEnd w:id="71"/>
      <w:bookmarkStart w:id="72" w:name="_Toc26537_WPSOffice_Level2"/>
      <w:r>
        <w:rPr>
          <w:b/>
          <w:sz w:val="28"/>
        </w:rPr>
        <w:t>验收项目、监测点位、因子及频次</w:t>
      </w:r>
      <w:bookmarkEnd w:id="72"/>
    </w:p>
    <w:p>
      <w:pPr>
        <w:pStyle w:val="5"/>
        <w:spacing w:before="265"/>
        <w:ind w:left="1004"/>
      </w:pPr>
      <w:r>
        <w:t xml:space="preserve">验收项目、监测点位及监测因子、监测频次见表 </w:t>
      </w:r>
      <w:r>
        <w:rPr>
          <w:rFonts w:ascii="Times New Roman" w:eastAsia="Times New Roman"/>
        </w:rPr>
        <w:t>5-1</w:t>
      </w:r>
      <w:r>
        <w:t>。</w:t>
      </w:r>
    </w:p>
    <w:p>
      <w:pPr>
        <w:spacing w:before="212"/>
        <w:ind w:left="888" w:right="492" w:firstLine="0"/>
        <w:jc w:val="center"/>
        <w:rPr>
          <w:sz w:val="24"/>
        </w:rPr>
      </w:pPr>
      <w:r>
        <w:rPr>
          <w:sz w:val="24"/>
        </w:rPr>
        <w:t xml:space="preserve">表 </w:t>
      </w:r>
      <w:r>
        <w:rPr>
          <w:rFonts w:ascii="Times New Roman" w:eastAsia="Times New Roman"/>
          <w:sz w:val="24"/>
        </w:rPr>
        <w:t xml:space="preserve">5-1  </w:t>
      </w:r>
      <w:r>
        <w:rPr>
          <w:sz w:val="24"/>
        </w:rPr>
        <w:t>验收项目、监测点位及监测因子、频次一览表</w:t>
      </w:r>
    </w:p>
    <w:p>
      <w:pPr>
        <w:pStyle w:val="5"/>
        <w:spacing w:before="3"/>
        <w:rPr>
          <w:sz w:val="6"/>
        </w:rPr>
      </w:pPr>
    </w:p>
    <w:tbl>
      <w:tblPr>
        <w:tblStyle w:val="10"/>
        <w:tblW w:w="9178"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2803"/>
        <w:gridCol w:w="2017"/>
        <w:gridCol w:w="1762"/>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512" w:type="dxa"/>
          </w:tcPr>
          <w:p>
            <w:pPr>
              <w:pStyle w:val="14"/>
              <w:spacing w:before="62"/>
              <w:ind w:left="336"/>
              <w:jc w:val="left"/>
              <w:rPr>
                <w:b/>
                <w:sz w:val="21"/>
              </w:rPr>
            </w:pPr>
            <w:r>
              <w:rPr>
                <w:b/>
                <w:sz w:val="21"/>
              </w:rPr>
              <w:t>验收项目</w:t>
            </w:r>
          </w:p>
        </w:tc>
        <w:tc>
          <w:tcPr>
            <w:tcW w:w="2803" w:type="dxa"/>
          </w:tcPr>
          <w:p>
            <w:pPr>
              <w:pStyle w:val="14"/>
              <w:spacing w:before="62"/>
              <w:ind w:left="41" w:right="32"/>
              <w:rPr>
                <w:b/>
                <w:sz w:val="21"/>
              </w:rPr>
            </w:pPr>
            <w:r>
              <w:rPr>
                <w:b/>
                <w:sz w:val="21"/>
              </w:rPr>
              <w:t>监测点位</w:t>
            </w:r>
          </w:p>
        </w:tc>
        <w:tc>
          <w:tcPr>
            <w:tcW w:w="2017" w:type="dxa"/>
          </w:tcPr>
          <w:p>
            <w:pPr>
              <w:pStyle w:val="14"/>
              <w:spacing w:before="62"/>
              <w:ind w:left="462" w:right="454"/>
              <w:rPr>
                <w:b/>
                <w:sz w:val="21"/>
              </w:rPr>
            </w:pPr>
            <w:r>
              <w:rPr>
                <w:b/>
                <w:sz w:val="21"/>
              </w:rPr>
              <w:t>监测因子</w:t>
            </w:r>
          </w:p>
        </w:tc>
        <w:tc>
          <w:tcPr>
            <w:tcW w:w="1762" w:type="dxa"/>
          </w:tcPr>
          <w:p>
            <w:pPr>
              <w:pStyle w:val="14"/>
              <w:spacing w:before="62"/>
              <w:ind w:left="585"/>
              <w:jc w:val="left"/>
              <w:rPr>
                <w:b/>
                <w:sz w:val="21"/>
              </w:rPr>
            </w:pPr>
            <w:r>
              <w:rPr>
                <w:b/>
                <w:sz w:val="21"/>
              </w:rPr>
              <w:t>监测频次</w:t>
            </w:r>
          </w:p>
        </w:tc>
        <w:tc>
          <w:tcPr>
            <w:tcW w:w="1084" w:type="dxa"/>
          </w:tcPr>
          <w:p>
            <w:pPr>
              <w:pStyle w:val="14"/>
              <w:spacing w:before="62"/>
              <w:ind w:left="119" w:right="109"/>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2" w:hRule="atLeast"/>
        </w:trPr>
        <w:tc>
          <w:tcPr>
            <w:tcW w:w="1512" w:type="dxa"/>
            <w:vMerge w:val="restart"/>
          </w:tcPr>
          <w:p>
            <w:pPr>
              <w:pStyle w:val="14"/>
              <w:jc w:val="left"/>
              <w:rPr>
                <w:sz w:val="20"/>
              </w:rPr>
            </w:pPr>
          </w:p>
          <w:p>
            <w:pPr>
              <w:pStyle w:val="14"/>
              <w:spacing w:before="8"/>
              <w:jc w:val="left"/>
              <w:rPr>
                <w:sz w:val="16"/>
              </w:rPr>
            </w:pPr>
          </w:p>
          <w:p>
            <w:pPr>
              <w:pStyle w:val="14"/>
              <w:ind w:left="336"/>
              <w:jc w:val="left"/>
              <w:rPr>
                <w:sz w:val="21"/>
              </w:rPr>
            </w:pPr>
            <w:r>
              <w:rPr>
                <w:sz w:val="21"/>
              </w:rPr>
              <w:t>厂界噪声</w:t>
            </w:r>
          </w:p>
        </w:tc>
        <w:tc>
          <w:tcPr>
            <w:tcW w:w="2803" w:type="dxa"/>
          </w:tcPr>
          <w:p>
            <w:pPr>
              <w:pStyle w:val="14"/>
              <w:spacing w:before="61"/>
              <w:ind w:left="41" w:right="34"/>
              <w:rPr>
                <w:sz w:val="21"/>
              </w:rPr>
            </w:pPr>
          </w:p>
          <w:p>
            <w:pPr>
              <w:pStyle w:val="14"/>
              <w:spacing w:before="61"/>
              <w:ind w:left="41" w:right="34"/>
              <w:rPr>
                <w:sz w:val="21"/>
              </w:rPr>
            </w:pPr>
            <w:r>
              <w:rPr>
                <w:sz w:val="21"/>
              </w:rPr>
              <w:t>厂界外</w:t>
            </w:r>
            <w:r>
              <w:rPr>
                <w:rFonts w:hint="eastAsia"/>
                <w:sz w:val="21"/>
                <w:lang w:eastAsia="zh-CN"/>
              </w:rPr>
              <w:t>东</w:t>
            </w:r>
            <w:r>
              <w:rPr>
                <w:sz w:val="21"/>
              </w:rPr>
              <w:t xml:space="preserve"> </w:t>
            </w:r>
            <w:r>
              <w:rPr>
                <w:rFonts w:ascii="Times New Roman" w:eastAsia="Times New Roman"/>
                <w:sz w:val="21"/>
              </w:rPr>
              <w:t xml:space="preserve">1m </w:t>
            </w:r>
            <w:r>
              <w:rPr>
                <w:sz w:val="21"/>
              </w:rPr>
              <w:t>处</w:t>
            </w:r>
          </w:p>
        </w:tc>
        <w:tc>
          <w:tcPr>
            <w:tcW w:w="2017" w:type="dxa"/>
            <w:vMerge w:val="restart"/>
          </w:tcPr>
          <w:p>
            <w:pPr>
              <w:pStyle w:val="14"/>
              <w:jc w:val="left"/>
              <w:rPr>
                <w:sz w:val="22"/>
              </w:rPr>
            </w:pPr>
          </w:p>
          <w:p>
            <w:pPr>
              <w:pStyle w:val="14"/>
              <w:spacing w:before="187"/>
              <w:ind w:left="106" w:right="-15"/>
              <w:jc w:val="both"/>
              <w:rPr>
                <w:spacing w:val="-17"/>
                <w:sz w:val="21"/>
              </w:rPr>
            </w:pPr>
          </w:p>
          <w:p>
            <w:pPr>
              <w:pStyle w:val="14"/>
              <w:spacing w:before="187"/>
              <w:ind w:left="106" w:right="-15"/>
              <w:jc w:val="both"/>
              <w:rPr>
                <w:sz w:val="21"/>
              </w:rPr>
            </w:pPr>
            <w:r>
              <w:rPr>
                <w:spacing w:val="-17"/>
                <w:sz w:val="21"/>
              </w:rPr>
              <w:t>连续等效声级</w:t>
            </w:r>
            <w:r>
              <w:rPr>
                <w:sz w:val="21"/>
              </w:rPr>
              <w:t>（</w:t>
            </w:r>
            <w:r>
              <w:rPr>
                <w:rFonts w:ascii="Times New Roman" w:eastAsia="Times New Roman"/>
                <w:sz w:val="21"/>
              </w:rPr>
              <w:t>Leq</w:t>
            </w:r>
            <w:r>
              <w:rPr>
                <w:sz w:val="21"/>
              </w:rPr>
              <w:t>）</w:t>
            </w:r>
          </w:p>
        </w:tc>
        <w:tc>
          <w:tcPr>
            <w:tcW w:w="1762" w:type="dxa"/>
            <w:vMerge w:val="restart"/>
          </w:tcPr>
          <w:p>
            <w:pPr>
              <w:pStyle w:val="14"/>
              <w:spacing w:before="12"/>
              <w:jc w:val="left"/>
              <w:rPr>
                <w:sz w:val="25"/>
              </w:rPr>
            </w:pPr>
          </w:p>
          <w:p>
            <w:pPr>
              <w:pStyle w:val="14"/>
              <w:ind w:left="11" w:right="5"/>
              <w:rPr>
                <w:sz w:val="21"/>
              </w:rPr>
            </w:pPr>
          </w:p>
          <w:p>
            <w:pPr>
              <w:pStyle w:val="14"/>
              <w:ind w:left="11" w:right="5"/>
              <w:rPr>
                <w:sz w:val="21"/>
              </w:rPr>
            </w:pPr>
          </w:p>
          <w:p>
            <w:pPr>
              <w:pStyle w:val="14"/>
              <w:ind w:left="11" w:right="5"/>
              <w:rPr>
                <w:sz w:val="21"/>
              </w:rPr>
            </w:pPr>
            <w:r>
              <w:rPr>
                <w:sz w:val="21"/>
              </w:rPr>
              <w:t xml:space="preserve">连续监测 </w:t>
            </w:r>
            <w:r>
              <w:rPr>
                <w:rFonts w:ascii="Times New Roman" w:eastAsia="Times New Roman"/>
                <w:sz w:val="21"/>
              </w:rPr>
              <w:t xml:space="preserve">2 </w:t>
            </w:r>
            <w:r>
              <w:rPr>
                <w:sz w:val="21"/>
              </w:rPr>
              <w:t>天，每天</w:t>
            </w:r>
          </w:p>
          <w:p>
            <w:pPr>
              <w:pStyle w:val="14"/>
              <w:spacing w:before="2"/>
              <w:ind w:left="11" w:right="5"/>
              <w:rPr>
                <w:sz w:val="21"/>
              </w:rPr>
            </w:pPr>
            <w:r>
              <w:rPr>
                <w:sz w:val="21"/>
              </w:rPr>
              <w:t xml:space="preserve">昼间监测 </w:t>
            </w:r>
            <w:r>
              <w:rPr>
                <w:rFonts w:ascii="Times New Roman" w:eastAsia="Times New Roman"/>
                <w:sz w:val="21"/>
              </w:rPr>
              <w:t xml:space="preserve">1 </w:t>
            </w:r>
            <w:r>
              <w:rPr>
                <w:sz w:val="21"/>
              </w:rPr>
              <w:t>次。</w:t>
            </w:r>
          </w:p>
        </w:tc>
        <w:tc>
          <w:tcPr>
            <w:tcW w:w="1084" w:type="dxa"/>
            <w:vMerge w:val="restart"/>
          </w:tcPr>
          <w:p>
            <w:pPr>
              <w:pStyle w:val="14"/>
              <w:jc w:val="left"/>
              <w:rPr>
                <w:sz w:val="22"/>
              </w:rPr>
            </w:pPr>
          </w:p>
          <w:p>
            <w:pPr>
              <w:pStyle w:val="14"/>
              <w:spacing w:before="9"/>
              <w:jc w:val="left"/>
              <w:rPr>
                <w:sz w:val="15"/>
              </w:rPr>
            </w:pPr>
          </w:p>
          <w:p>
            <w:pPr>
              <w:pStyle w:val="14"/>
              <w:ind w:left="117" w:right="109"/>
              <w:jc w:val="both"/>
              <w:rPr>
                <w:rFonts w:hint="eastAsia" w:ascii="Times New Roman" w:eastAsia="宋体"/>
                <w:sz w:val="21"/>
                <w:lang w:eastAsia="zh-CN"/>
              </w:rPr>
            </w:pPr>
            <w:r>
              <w:rPr>
                <w:rFonts w:hint="eastAsia" w:ascii="Times New Roman"/>
                <w:sz w:val="21"/>
                <w:lang w:eastAsia="zh-CN"/>
              </w:rPr>
              <w:t>项目西面为邻厂共用墙，故未布点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512" w:type="dxa"/>
            <w:vMerge w:val="continue"/>
            <w:tcBorders>
              <w:top w:val="nil"/>
            </w:tcBorders>
          </w:tcPr>
          <w:p>
            <w:pPr>
              <w:rPr>
                <w:sz w:val="2"/>
                <w:szCs w:val="2"/>
              </w:rPr>
            </w:pPr>
          </w:p>
        </w:tc>
        <w:tc>
          <w:tcPr>
            <w:tcW w:w="2803" w:type="dxa"/>
          </w:tcPr>
          <w:p>
            <w:pPr>
              <w:pStyle w:val="14"/>
              <w:spacing w:before="62"/>
              <w:ind w:left="41" w:right="34"/>
              <w:rPr>
                <w:sz w:val="21"/>
              </w:rPr>
            </w:pPr>
          </w:p>
          <w:p>
            <w:pPr>
              <w:pStyle w:val="14"/>
              <w:spacing w:before="62"/>
              <w:ind w:left="41" w:right="34"/>
              <w:rPr>
                <w:sz w:val="21"/>
              </w:rPr>
            </w:pPr>
            <w:r>
              <w:rPr>
                <w:sz w:val="21"/>
              </w:rPr>
              <w:t>厂界外</w:t>
            </w:r>
            <w:r>
              <w:rPr>
                <w:rFonts w:hint="eastAsia"/>
                <w:sz w:val="21"/>
                <w:lang w:eastAsia="zh-CN"/>
              </w:rPr>
              <w:t>南</w:t>
            </w:r>
            <w:r>
              <w:rPr>
                <w:sz w:val="21"/>
              </w:rPr>
              <w:t xml:space="preserve"> </w:t>
            </w:r>
            <w:r>
              <w:rPr>
                <w:rFonts w:ascii="Times New Roman" w:eastAsia="Times New Roman"/>
                <w:sz w:val="21"/>
              </w:rPr>
              <w:t xml:space="preserve">1m </w:t>
            </w:r>
            <w:r>
              <w:rPr>
                <w:sz w:val="21"/>
              </w:rPr>
              <w:t>处</w:t>
            </w:r>
          </w:p>
        </w:tc>
        <w:tc>
          <w:tcPr>
            <w:tcW w:w="2017" w:type="dxa"/>
            <w:vMerge w:val="continue"/>
            <w:tcBorders>
              <w:top w:val="nil"/>
            </w:tcBorders>
          </w:tcPr>
          <w:p>
            <w:pPr>
              <w:rPr>
                <w:sz w:val="2"/>
                <w:szCs w:val="2"/>
              </w:rPr>
            </w:pPr>
          </w:p>
        </w:tc>
        <w:tc>
          <w:tcPr>
            <w:tcW w:w="1762" w:type="dxa"/>
            <w:vMerge w:val="continue"/>
            <w:tcBorders>
              <w:top w:val="nil"/>
            </w:tcBorders>
          </w:tcPr>
          <w:p>
            <w:pPr>
              <w:rPr>
                <w:sz w:val="2"/>
                <w:szCs w:val="2"/>
              </w:rPr>
            </w:pPr>
          </w:p>
        </w:tc>
        <w:tc>
          <w:tcPr>
            <w:tcW w:w="10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512" w:type="dxa"/>
            <w:vMerge w:val="continue"/>
            <w:tcBorders>
              <w:top w:val="nil"/>
            </w:tcBorders>
          </w:tcPr>
          <w:p>
            <w:pPr>
              <w:rPr>
                <w:sz w:val="2"/>
                <w:szCs w:val="2"/>
              </w:rPr>
            </w:pPr>
          </w:p>
        </w:tc>
        <w:tc>
          <w:tcPr>
            <w:tcW w:w="2803" w:type="dxa"/>
          </w:tcPr>
          <w:p>
            <w:pPr>
              <w:pStyle w:val="14"/>
              <w:spacing w:before="61"/>
              <w:ind w:left="41" w:right="34"/>
              <w:rPr>
                <w:sz w:val="21"/>
              </w:rPr>
            </w:pPr>
          </w:p>
          <w:p>
            <w:pPr>
              <w:pStyle w:val="14"/>
              <w:spacing w:before="61"/>
              <w:ind w:left="41" w:right="34"/>
              <w:rPr>
                <w:sz w:val="21"/>
              </w:rPr>
            </w:pPr>
            <w:r>
              <w:rPr>
                <w:sz w:val="21"/>
              </w:rPr>
              <w:t>厂界外</w:t>
            </w:r>
            <w:r>
              <w:rPr>
                <w:rFonts w:hint="eastAsia"/>
                <w:sz w:val="21"/>
                <w:lang w:eastAsia="zh-CN"/>
              </w:rPr>
              <w:t>北</w:t>
            </w:r>
            <w:r>
              <w:rPr>
                <w:sz w:val="21"/>
              </w:rPr>
              <w:t xml:space="preserve"> </w:t>
            </w:r>
            <w:r>
              <w:rPr>
                <w:rFonts w:ascii="Times New Roman" w:eastAsia="Times New Roman"/>
                <w:sz w:val="21"/>
              </w:rPr>
              <w:t xml:space="preserve">1m </w:t>
            </w:r>
            <w:r>
              <w:rPr>
                <w:sz w:val="21"/>
              </w:rPr>
              <w:t>处</w:t>
            </w:r>
          </w:p>
        </w:tc>
        <w:tc>
          <w:tcPr>
            <w:tcW w:w="2017" w:type="dxa"/>
            <w:vMerge w:val="continue"/>
            <w:tcBorders>
              <w:top w:val="nil"/>
            </w:tcBorders>
          </w:tcPr>
          <w:p>
            <w:pPr>
              <w:rPr>
                <w:sz w:val="2"/>
                <w:szCs w:val="2"/>
              </w:rPr>
            </w:pPr>
          </w:p>
        </w:tc>
        <w:tc>
          <w:tcPr>
            <w:tcW w:w="1762" w:type="dxa"/>
            <w:vMerge w:val="continue"/>
            <w:tcBorders>
              <w:top w:val="nil"/>
            </w:tcBorders>
          </w:tcPr>
          <w:p>
            <w:pPr>
              <w:rPr>
                <w:sz w:val="2"/>
                <w:szCs w:val="2"/>
              </w:rPr>
            </w:pPr>
          </w:p>
        </w:tc>
        <w:tc>
          <w:tcPr>
            <w:tcW w:w="1084" w:type="dxa"/>
            <w:vMerge w:val="continue"/>
            <w:tcBorders>
              <w:top w:val="nil"/>
            </w:tcBorders>
          </w:tcPr>
          <w:p>
            <w:pPr>
              <w:rPr>
                <w:sz w:val="2"/>
                <w:szCs w:val="2"/>
              </w:rPr>
            </w:pPr>
          </w:p>
        </w:tc>
      </w:tr>
    </w:tbl>
    <w:p>
      <w:pPr>
        <w:pStyle w:val="5"/>
        <w:rPr>
          <w:sz w:val="26"/>
        </w:rPr>
      </w:pPr>
    </w:p>
    <w:p>
      <w:pPr>
        <w:pStyle w:val="5"/>
        <w:spacing w:before="10"/>
        <w:rPr>
          <w:sz w:val="20"/>
        </w:rPr>
      </w:pPr>
    </w:p>
    <w:p>
      <w:pPr>
        <w:pStyle w:val="13"/>
        <w:numPr>
          <w:ilvl w:val="1"/>
          <w:numId w:val="1"/>
        </w:numPr>
        <w:tabs>
          <w:tab w:val="left" w:pos="868"/>
        </w:tabs>
        <w:spacing w:before="0" w:after="0" w:line="240" w:lineRule="auto"/>
        <w:ind w:left="868" w:right="0" w:hanging="420"/>
        <w:jc w:val="left"/>
        <w:rPr>
          <w:b/>
          <w:sz w:val="28"/>
        </w:rPr>
      </w:pPr>
      <w:bookmarkStart w:id="73" w:name="5.2监测分析方法"/>
      <w:bookmarkEnd w:id="73"/>
      <w:bookmarkStart w:id="74" w:name="_bookmark14"/>
      <w:bookmarkEnd w:id="74"/>
      <w:bookmarkStart w:id="75" w:name="_Toc494_WPSOffice_Level2"/>
      <w:r>
        <w:rPr>
          <w:b/>
          <w:sz w:val="28"/>
        </w:rPr>
        <w:t>监测分析方法</w:t>
      </w:r>
      <w:bookmarkEnd w:id="75"/>
    </w:p>
    <w:p>
      <w:pPr>
        <w:pStyle w:val="13"/>
        <w:numPr>
          <w:ilvl w:val="2"/>
          <w:numId w:val="1"/>
        </w:numPr>
        <w:tabs>
          <w:tab w:val="left" w:pos="1077"/>
        </w:tabs>
        <w:spacing w:before="266" w:after="0" w:line="240" w:lineRule="auto"/>
        <w:ind w:left="1076" w:right="0" w:hanging="629"/>
        <w:jc w:val="left"/>
        <w:rPr>
          <w:b/>
          <w:sz w:val="28"/>
        </w:rPr>
      </w:pPr>
      <w:bookmarkStart w:id="76" w:name="_bookmark15"/>
      <w:bookmarkEnd w:id="76"/>
      <w:bookmarkStart w:id="77" w:name="5.2.1采样及样品保存"/>
      <w:bookmarkEnd w:id="77"/>
      <w:bookmarkStart w:id="78" w:name="_Toc26537_WPSOffice_Level3"/>
      <w:r>
        <w:rPr>
          <w:b/>
          <w:sz w:val="28"/>
        </w:rPr>
        <w:t>采样及样品保存</w:t>
      </w:r>
      <w:bookmarkEnd w:id="78"/>
    </w:p>
    <w:p>
      <w:pPr>
        <w:pStyle w:val="5"/>
        <w:spacing w:before="265" w:line="417" w:lineRule="auto"/>
        <w:ind w:left="445" w:right="392" w:firstLine="559"/>
      </w:pPr>
      <w:r>
        <w:t>噪声采样按《工业企业厂界环境噪声排放标准》（</w:t>
      </w:r>
      <w:r>
        <w:rPr>
          <w:rFonts w:ascii="Times New Roman" w:eastAsia="Times New Roman"/>
        </w:rPr>
        <w:t>GB12348-2008</w:t>
      </w:r>
      <w:r>
        <w:t>） 要求执行。</w:t>
      </w:r>
    </w:p>
    <w:p>
      <w:pPr>
        <w:spacing w:after="0" w:line="417" w:lineRule="auto"/>
        <w:sectPr>
          <w:footerReference r:id="rId13" w:type="default"/>
          <w:pgSz w:w="11910" w:h="16840"/>
          <w:pgMar w:top="1460" w:right="740" w:bottom="1160" w:left="1580" w:header="878" w:footer="979" w:gutter="0"/>
          <w:pgNumType w:fmt="decimal"/>
        </w:sectPr>
      </w:pPr>
    </w:p>
    <w:p>
      <w:pPr>
        <w:pStyle w:val="13"/>
        <w:numPr>
          <w:ilvl w:val="2"/>
          <w:numId w:val="1"/>
        </w:numPr>
        <w:tabs>
          <w:tab w:val="left" w:pos="1077"/>
        </w:tabs>
        <w:spacing w:before="104" w:after="0" w:line="240" w:lineRule="auto"/>
        <w:ind w:left="1076" w:right="0" w:hanging="629"/>
        <w:jc w:val="left"/>
        <w:rPr>
          <w:b/>
          <w:sz w:val="28"/>
        </w:rPr>
      </w:pPr>
      <w:bookmarkStart w:id="79" w:name="5.2.2样品分析方法"/>
      <w:bookmarkEnd w:id="79"/>
      <w:bookmarkStart w:id="80" w:name="_bookmark16"/>
      <w:bookmarkEnd w:id="80"/>
      <w:bookmarkStart w:id="81" w:name="_Toc494_WPSOffice_Level3"/>
      <w:r>
        <w:rPr>
          <w:b/>
          <w:sz w:val="28"/>
        </w:rPr>
        <w:t>样品分析方法</w:t>
      </w:r>
      <w:bookmarkEnd w:id="81"/>
    </w:p>
    <w:p>
      <w:pPr>
        <w:pStyle w:val="5"/>
        <w:spacing w:before="265"/>
        <w:ind w:left="641" w:right="492"/>
        <w:jc w:val="center"/>
      </w:pPr>
      <w:r>
        <w:t xml:space="preserve">根据本方案验收执行标准要求的监测分析方法执行，见表 </w:t>
      </w:r>
      <w:r>
        <w:rPr>
          <w:rFonts w:ascii="Times New Roman" w:eastAsia="Times New Roman"/>
        </w:rPr>
        <w:t>5-2</w:t>
      </w:r>
      <w:r>
        <w:t>。</w:t>
      </w:r>
    </w:p>
    <w:p>
      <w:pPr>
        <w:spacing w:before="212"/>
        <w:ind w:left="888" w:right="492" w:firstLine="0"/>
        <w:jc w:val="center"/>
        <w:rPr>
          <w:sz w:val="24"/>
        </w:rPr>
      </w:pPr>
      <w:r>
        <w:rPr>
          <w:sz w:val="24"/>
        </w:rPr>
        <w:t xml:space="preserve">表 </w:t>
      </w:r>
      <w:r>
        <w:rPr>
          <w:rFonts w:ascii="Times New Roman" w:eastAsia="Times New Roman"/>
          <w:sz w:val="24"/>
        </w:rPr>
        <w:t xml:space="preserve">5-2  </w:t>
      </w:r>
      <w:r>
        <w:rPr>
          <w:sz w:val="24"/>
        </w:rPr>
        <w:t>监测分析方法</w:t>
      </w:r>
    </w:p>
    <w:p>
      <w:pPr>
        <w:pStyle w:val="5"/>
        <w:spacing w:before="3"/>
        <w:rPr>
          <w:sz w:val="6"/>
        </w:rPr>
      </w:pPr>
    </w:p>
    <w:tbl>
      <w:tblPr>
        <w:tblStyle w:val="10"/>
        <w:tblW w:w="9366"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9"/>
        <w:gridCol w:w="1198"/>
        <w:gridCol w:w="2879"/>
        <w:gridCol w:w="258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149" w:type="dxa"/>
          </w:tcPr>
          <w:p>
            <w:pPr>
              <w:pStyle w:val="14"/>
              <w:spacing w:before="90"/>
              <w:ind w:left="132" w:right="123"/>
              <w:rPr>
                <w:b/>
                <w:sz w:val="21"/>
              </w:rPr>
            </w:pPr>
            <w:r>
              <w:rPr>
                <w:b/>
                <w:sz w:val="21"/>
              </w:rPr>
              <w:t>监测类别</w:t>
            </w:r>
          </w:p>
        </w:tc>
        <w:tc>
          <w:tcPr>
            <w:tcW w:w="1198" w:type="dxa"/>
          </w:tcPr>
          <w:p>
            <w:pPr>
              <w:pStyle w:val="14"/>
              <w:spacing w:before="90"/>
              <w:ind w:left="20" w:right="10"/>
              <w:rPr>
                <w:b/>
                <w:sz w:val="21"/>
              </w:rPr>
            </w:pPr>
            <w:r>
              <w:rPr>
                <w:b/>
                <w:sz w:val="21"/>
              </w:rPr>
              <w:t>监测项目</w:t>
            </w:r>
          </w:p>
        </w:tc>
        <w:tc>
          <w:tcPr>
            <w:tcW w:w="2879" w:type="dxa"/>
          </w:tcPr>
          <w:p>
            <w:pPr>
              <w:pStyle w:val="14"/>
              <w:spacing w:before="90"/>
              <w:ind w:left="121" w:right="108"/>
              <w:rPr>
                <w:b/>
                <w:sz w:val="21"/>
              </w:rPr>
            </w:pPr>
            <w:r>
              <w:rPr>
                <w:b/>
                <w:sz w:val="21"/>
              </w:rPr>
              <w:t>监测方法</w:t>
            </w:r>
          </w:p>
        </w:tc>
        <w:tc>
          <w:tcPr>
            <w:tcW w:w="2580" w:type="dxa"/>
          </w:tcPr>
          <w:p>
            <w:pPr>
              <w:pStyle w:val="14"/>
              <w:spacing w:before="90"/>
              <w:ind w:left="639" w:right="628"/>
              <w:rPr>
                <w:b/>
                <w:sz w:val="21"/>
              </w:rPr>
            </w:pPr>
            <w:r>
              <w:rPr>
                <w:b/>
                <w:sz w:val="21"/>
              </w:rPr>
              <w:t>使用仪器</w:t>
            </w:r>
          </w:p>
        </w:tc>
        <w:tc>
          <w:tcPr>
            <w:tcW w:w="1560" w:type="dxa"/>
          </w:tcPr>
          <w:p>
            <w:pPr>
              <w:pStyle w:val="14"/>
              <w:spacing w:before="90"/>
              <w:ind w:left="149"/>
              <w:jc w:val="left"/>
              <w:rPr>
                <w:b/>
                <w:sz w:val="21"/>
              </w:rPr>
            </w:pPr>
            <w:r>
              <w:rPr>
                <w:b/>
                <w:sz w:val="21"/>
              </w:rPr>
              <w:t>检出限或范围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trPr>
        <w:tc>
          <w:tcPr>
            <w:tcW w:w="1149" w:type="dxa"/>
          </w:tcPr>
          <w:p>
            <w:pPr>
              <w:pStyle w:val="14"/>
              <w:jc w:val="left"/>
              <w:rPr>
                <w:sz w:val="20"/>
              </w:rPr>
            </w:pPr>
          </w:p>
          <w:p>
            <w:pPr>
              <w:pStyle w:val="14"/>
              <w:ind w:left="130" w:right="123"/>
              <w:rPr>
                <w:sz w:val="21"/>
              </w:rPr>
            </w:pPr>
            <w:r>
              <w:rPr>
                <w:sz w:val="21"/>
              </w:rPr>
              <w:t>噪声</w:t>
            </w:r>
          </w:p>
        </w:tc>
        <w:tc>
          <w:tcPr>
            <w:tcW w:w="1198" w:type="dxa"/>
          </w:tcPr>
          <w:p>
            <w:pPr>
              <w:pStyle w:val="14"/>
              <w:jc w:val="left"/>
              <w:rPr>
                <w:sz w:val="20"/>
              </w:rPr>
            </w:pPr>
          </w:p>
          <w:p>
            <w:pPr>
              <w:pStyle w:val="14"/>
              <w:ind w:left="15" w:right="10"/>
              <w:rPr>
                <w:sz w:val="21"/>
              </w:rPr>
            </w:pPr>
            <w:r>
              <w:rPr>
                <w:sz w:val="21"/>
              </w:rPr>
              <w:t>厂界噪声</w:t>
            </w:r>
          </w:p>
        </w:tc>
        <w:tc>
          <w:tcPr>
            <w:tcW w:w="2879" w:type="dxa"/>
          </w:tcPr>
          <w:p>
            <w:pPr>
              <w:pStyle w:val="14"/>
              <w:spacing w:line="242" w:lineRule="auto"/>
              <w:ind w:left="282" w:right="275"/>
              <w:rPr>
                <w:sz w:val="21"/>
              </w:rPr>
            </w:pPr>
            <w:r>
              <w:rPr>
                <w:sz w:val="21"/>
              </w:rPr>
              <w:t>《工业企业厂界环境噪声排放标准》</w:t>
            </w:r>
          </w:p>
          <w:p>
            <w:pPr>
              <w:pStyle w:val="14"/>
              <w:spacing w:line="222" w:lineRule="exact"/>
              <w:ind w:left="120" w:right="111"/>
              <w:rPr>
                <w:rFonts w:ascii="Times New Roman"/>
                <w:sz w:val="21"/>
              </w:rPr>
            </w:pPr>
            <w:r>
              <w:rPr>
                <w:rFonts w:ascii="Times New Roman"/>
                <w:sz w:val="21"/>
              </w:rPr>
              <w:t>GB 12348-2008</w:t>
            </w:r>
          </w:p>
        </w:tc>
        <w:tc>
          <w:tcPr>
            <w:tcW w:w="2580" w:type="dxa"/>
          </w:tcPr>
          <w:p>
            <w:pPr>
              <w:pStyle w:val="14"/>
              <w:spacing w:before="94"/>
              <w:ind w:left="70" w:right="62"/>
              <w:rPr>
                <w:rFonts w:ascii="Times New Roman" w:eastAsia="Times New Roman"/>
                <w:sz w:val="21"/>
              </w:rPr>
            </w:pPr>
            <w:r>
              <w:rPr>
                <w:sz w:val="21"/>
              </w:rPr>
              <w:t>声级计</w:t>
            </w:r>
            <w:r>
              <w:rPr>
                <w:rFonts w:ascii="Times New Roman" w:eastAsia="Times New Roman"/>
                <w:sz w:val="21"/>
              </w:rPr>
              <w:t>/AWA5688</w:t>
            </w:r>
          </w:p>
          <w:p>
            <w:pPr>
              <w:pStyle w:val="14"/>
              <w:spacing w:before="1"/>
              <w:ind w:left="639" w:right="627"/>
              <w:rPr>
                <w:rFonts w:ascii="Times New Roman"/>
                <w:sz w:val="21"/>
              </w:rPr>
            </w:pPr>
            <w:r>
              <w:rPr>
                <w:sz w:val="21"/>
              </w:rPr>
              <w:t>（</w:t>
            </w:r>
            <w:r>
              <w:rPr>
                <w:rFonts w:ascii="Times New Roman" w:eastAsia="Times New Roman"/>
                <w:sz w:val="21"/>
              </w:rPr>
              <w:t>SP-019</w:t>
            </w:r>
            <w:r>
              <w:rPr>
                <w:sz w:val="21"/>
              </w:rPr>
              <w:t>）</w:t>
            </w:r>
          </w:p>
        </w:tc>
        <w:tc>
          <w:tcPr>
            <w:tcW w:w="1560" w:type="dxa"/>
          </w:tcPr>
          <w:p>
            <w:pPr>
              <w:pStyle w:val="14"/>
              <w:jc w:val="left"/>
              <w:rPr>
                <w:sz w:val="20"/>
              </w:rPr>
            </w:pPr>
          </w:p>
          <w:p>
            <w:pPr>
              <w:pStyle w:val="14"/>
              <w:ind w:right="-15" w:firstLine="597" w:firstLineChars="300"/>
              <w:jc w:val="left"/>
              <w:rPr>
                <w:rFonts w:hint="default" w:eastAsia="宋体"/>
                <w:sz w:val="21"/>
                <w:lang w:val="en-US" w:eastAsia="zh-CN"/>
              </w:rPr>
            </w:pPr>
            <w:bookmarkStart w:id="102" w:name="_GoBack"/>
            <w:bookmarkEnd w:id="102"/>
            <w:r>
              <w:rPr>
                <w:rFonts w:hint="eastAsia" w:ascii="Times New Roman"/>
                <w:w w:val="95"/>
                <w:sz w:val="21"/>
                <w:lang w:val="en-US" w:eastAsia="zh-CN"/>
              </w:rPr>
              <w:t>------</w:t>
            </w:r>
          </w:p>
        </w:tc>
      </w:tr>
    </w:tbl>
    <w:p>
      <w:pPr>
        <w:pStyle w:val="13"/>
        <w:numPr>
          <w:ilvl w:val="2"/>
          <w:numId w:val="1"/>
        </w:numPr>
        <w:tabs>
          <w:tab w:val="left" w:pos="1149"/>
        </w:tabs>
        <w:spacing w:before="133" w:after="0" w:line="240" w:lineRule="auto"/>
        <w:ind w:left="1148" w:right="0" w:hanging="701"/>
        <w:jc w:val="left"/>
        <w:rPr>
          <w:b/>
          <w:sz w:val="28"/>
        </w:rPr>
      </w:pPr>
      <w:bookmarkStart w:id="82" w:name="5.2.3 验收监测的质量控制措施"/>
      <w:bookmarkEnd w:id="82"/>
      <w:bookmarkStart w:id="83" w:name="_bookmark17"/>
      <w:bookmarkEnd w:id="83"/>
      <w:bookmarkStart w:id="84" w:name="_Toc26358_WPSOffice_Level3"/>
      <w:r>
        <w:rPr>
          <w:b/>
          <w:sz w:val="28"/>
        </w:rPr>
        <w:t>验收监测的质量控制措施</w:t>
      </w:r>
      <w:bookmarkEnd w:id="84"/>
    </w:p>
    <w:p>
      <w:pPr>
        <w:pStyle w:val="13"/>
        <w:numPr>
          <w:ilvl w:val="3"/>
          <w:numId w:val="1"/>
        </w:numPr>
        <w:tabs>
          <w:tab w:val="left" w:pos="1714"/>
        </w:tabs>
        <w:spacing w:before="265" w:after="0" w:line="417" w:lineRule="auto"/>
        <w:ind w:left="445" w:right="527" w:firstLine="559"/>
        <w:jc w:val="left"/>
        <w:rPr>
          <w:sz w:val="28"/>
        </w:rPr>
      </w:pPr>
      <w:r>
        <w:rPr>
          <w:sz w:val="28"/>
        </w:rPr>
        <w:t>验收监测在工况、生产负荷和污染治理设施负荷均稳定时进行。</w:t>
      </w:r>
    </w:p>
    <w:p>
      <w:pPr>
        <w:pStyle w:val="13"/>
        <w:numPr>
          <w:ilvl w:val="3"/>
          <w:numId w:val="1"/>
        </w:numPr>
        <w:tabs>
          <w:tab w:val="left" w:pos="1716"/>
        </w:tabs>
        <w:spacing w:before="0" w:after="0" w:line="417" w:lineRule="auto"/>
        <w:ind w:left="445" w:right="524" w:firstLine="559"/>
        <w:jc w:val="left"/>
        <w:rPr>
          <w:sz w:val="28"/>
        </w:rPr>
      </w:pPr>
      <w:r>
        <w:rPr>
          <w:sz w:val="28"/>
        </w:rPr>
        <w:t>监测过程严格按各项污染物监测方法和其他有关技术规范进行。</w:t>
      </w:r>
    </w:p>
    <w:p>
      <w:pPr>
        <w:pStyle w:val="13"/>
        <w:numPr>
          <w:ilvl w:val="3"/>
          <w:numId w:val="1"/>
        </w:numPr>
        <w:tabs>
          <w:tab w:val="left" w:pos="1716"/>
        </w:tabs>
        <w:spacing w:before="0" w:after="0" w:line="417" w:lineRule="auto"/>
        <w:ind w:left="445" w:right="524" w:firstLine="559"/>
        <w:jc w:val="left"/>
        <w:rPr>
          <w:sz w:val="28"/>
        </w:rPr>
      </w:pPr>
      <w:r>
        <w:rPr>
          <w:sz w:val="28"/>
        </w:rPr>
        <w:t>监测人员持证上岗，所用计量仪器均应经过计量部门检定合</w:t>
      </w:r>
      <w:r>
        <w:rPr>
          <w:spacing w:val="-3"/>
          <w:sz w:val="28"/>
        </w:rPr>
        <w:t>格并在有效期内使用。</w:t>
      </w:r>
    </w:p>
    <w:p>
      <w:pPr>
        <w:pStyle w:val="13"/>
        <w:numPr>
          <w:ilvl w:val="3"/>
          <w:numId w:val="1"/>
        </w:numPr>
        <w:tabs>
          <w:tab w:val="left" w:pos="1716"/>
        </w:tabs>
        <w:spacing w:before="0" w:after="0" w:line="417" w:lineRule="auto"/>
        <w:ind w:left="445" w:right="524" w:firstLine="559"/>
        <w:jc w:val="both"/>
        <w:rPr>
          <w:sz w:val="28"/>
        </w:rPr>
      </w:pPr>
      <w:r>
        <w:rPr>
          <w:sz w:val="28"/>
        </w:rPr>
        <w:t>废气监测（分析）仪器在测试前按监测因子分别用标准气体</w:t>
      </w:r>
      <w:r>
        <w:rPr>
          <w:spacing w:val="-6"/>
          <w:sz w:val="28"/>
        </w:rPr>
        <w:t>和流量计对其进行校核</w:t>
      </w:r>
      <w:r>
        <w:rPr>
          <w:sz w:val="28"/>
        </w:rPr>
        <w:t>（</w:t>
      </w:r>
      <w:r>
        <w:rPr>
          <w:spacing w:val="-2"/>
          <w:sz w:val="28"/>
        </w:rPr>
        <w:t>标定</w:t>
      </w:r>
      <w:r>
        <w:rPr>
          <w:spacing w:val="-25"/>
          <w:sz w:val="28"/>
        </w:rPr>
        <w:t>），</w:t>
      </w:r>
      <w:r>
        <w:rPr>
          <w:spacing w:val="-3"/>
          <w:sz w:val="28"/>
        </w:rPr>
        <w:t>大气采样器在进入现场前对采样器流</w:t>
      </w:r>
      <w:r>
        <w:rPr>
          <w:spacing w:val="-9"/>
          <w:sz w:val="28"/>
        </w:rPr>
        <w:t>量计、流速计等进行校核。在测试时保证其采样流量的准确，尽量避免</w:t>
      </w:r>
      <w:r>
        <w:rPr>
          <w:spacing w:val="-3"/>
          <w:sz w:val="28"/>
        </w:rPr>
        <w:t>被测排放物中共存污染物对分析的交叉干扰。</w:t>
      </w:r>
    </w:p>
    <w:p>
      <w:pPr>
        <w:pStyle w:val="13"/>
        <w:numPr>
          <w:ilvl w:val="0"/>
          <w:numId w:val="0"/>
        </w:numPr>
        <w:tabs>
          <w:tab w:val="left" w:pos="1432"/>
        </w:tabs>
        <w:spacing w:before="0" w:after="0" w:line="358" w:lineRule="exact"/>
        <w:ind w:left="196" w:leftChars="0" w:right="0" w:rightChars="0" w:firstLine="840" w:firstLineChars="300"/>
        <w:jc w:val="left"/>
        <w:rPr>
          <w:sz w:val="28"/>
        </w:rPr>
      </w:pPr>
      <w:r>
        <w:rPr>
          <w:rFonts w:hint="eastAsia"/>
          <w:sz w:val="28"/>
          <w:lang w:eastAsia="zh-CN"/>
        </w:rPr>
        <w:t>（</w:t>
      </w:r>
      <w:r>
        <w:rPr>
          <w:rFonts w:hint="eastAsia"/>
          <w:sz w:val="28"/>
          <w:lang w:val="en-US" w:eastAsia="zh-CN"/>
        </w:rPr>
        <w:t>5）</w:t>
      </w:r>
      <w:r>
        <w:rPr>
          <w:sz w:val="28"/>
        </w:rPr>
        <w:t>在监测期间，样品采集、运输、保存均按照环境保护部发布的</w:t>
      </w:r>
    </w:p>
    <w:p>
      <w:pPr>
        <w:pStyle w:val="5"/>
        <w:spacing w:before="264"/>
        <w:ind w:left="445"/>
      </w:pPr>
      <w:r>
        <w:t>《环境监测质量管理技术导则》（</w:t>
      </w:r>
      <w:r>
        <w:rPr>
          <w:rFonts w:ascii="Times New Roman" w:eastAsia="Times New Roman"/>
        </w:rPr>
        <w:t>HJ630-2011</w:t>
      </w:r>
      <w:r>
        <w:t>）的要求进行。</w:t>
      </w:r>
    </w:p>
    <w:p>
      <w:pPr>
        <w:pStyle w:val="13"/>
        <w:numPr>
          <w:ilvl w:val="0"/>
          <w:numId w:val="0"/>
        </w:numPr>
        <w:tabs>
          <w:tab w:val="left" w:pos="1429"/>
        </w:tabs>
        <w:spacing w:before="266" w:after="0" w:line="240" w:lineRule="auto"/>
        <w:ind w:left="725" w:leftChars="0" w:right="0" w:rightChars="0"/>
        <w:jc w:val="left"/>
        <w:rPr>
          <w:sz w:val="28"/>
        </w:rPr>
      </w:pPr>
      <w:r>
        <w:rPr>
          <w:spacing w:val="-3"/>
          <w:sz w:val="28"/>
        </w:rPr>
        <w:t>监测数据执行三级审核制度。</w:t>
      </w:r>
    </w:p>
    <w:p>
      <w:pPr>
        <w:spacing w:after="0" w:line="240" w:lineRule="auto"/>
        <w:jc w:val="left"/>
        <w:rPr>
          <w:sz w:val="28"/>
        </w:rPr>
        <w:sectPr>
          <w:pgSz w:w="11910" w:h="16840"/>
          <w:pgMar w:top="1460" w:right="740" w:bottom="1160" w:left="1580" w:header="878" w:footer="979" w:gutter="0"/>
          <w:pgNumType w:fmt="decimal"/>
        </w:sectPr>
      </w:pPr>
    </w:p>
    <w:p>
      <w:pPr>
        <w:pStyle w:val="13"/>
        <w:numPr>
          <w:ilvl w:val="2"/>
          <w:numId w:val="1"/>
        </w:numPr>
        <w:tabs>
          <w:tab w:val="left" w:pos="1149"/>
        </w:tabs>
        <w:spacing w:before="104" w:after="0" w:line="240" w:lineRule="auto"/>
        <w:ind w:left="1148" w:right="0" w:hanging="701"/>
        <w:jc w:val="left"/>
        <w:rPr>
          <w:b/>
          <w:sz w:val="28"/>
        </w:rPr>
      </w:pPr>
      <w:bookmarkStart w:id="85" w:name="5.2.4 监测验收时企业需提供的佐证材料"/>
      <w:bookmarkEnd w:id="85"/>
      <w:bookmarkStart w:id="86" w:name="_bookmark18"/>
      <w:bookmarkEnd w:id="86"/>
      <w:bookmarkStart w:id="87" w:name="_Toc25799_WPSOffice_Level3"/>
      <w:r>
        <w:rPr>
          <w:b/>
          <w:sz w:val="28"/>
        </w:rPr>
        <w:t>监测验收时企业需提供的佐证材料</w:t>
      </w:r>
      <w:bookmarkEnd w:id="87"/>
    </w:p>
    <w:p>
      <w:pPr>
        <w:pStyle w:val="13"/>
        <w:numPr>
          <w:ilvl w:val="0"/>
          <w:numId w:val="4"/>
        </w:numPr>
        <w:tabs>
          <w:tab w:val="left" w:pos="1707"/>
        </w:tabs>
        <w:spacing w:before="265" w:after="0" w:line="240" w:lineRule="auto"/>
        <w:ind w:left="1706" w:right="0" w:hanging="703"/>
        <w:jc w:val="left"/>
        <w:rPr>
          <w:sz w:val="28"/>
        </w:rPr>
      </w:pPr>
      <w:r>
        <w:rPr>
          <w:spacing w:val="-3"/>
          <w:sz w:val="28"/>
        </w:rPr>
        <w:t>建设项目环评及批复；</w:t>
      </w:r>
    </w:p>
    <w:p>
      <w:pPr>
        <w:pStyle w:val="13"/>
        <w:numPr>
          <w:ilvl w:val="0"/>
          <w:numId w:val="4"/>
        </w:numPr>
        <w:tabs>
          <w:tab w:val="left" w:pos="1707"/>
        </w:tabs>
        <w:spacing w:before="266" w:after="0" w:line="240" w:lineRule="auto"/>
        <w:ind w:left="1706" w:right="0" w:hanging="703"/>
        <w:jc w:val="left"/>
        <w:rPr>
          <w:sz w:val="28"/>
        </w:rPr>
      </w:pPr>
      <w:r>
        <w:rPr>
          <w:spacing w:val="-3"/>
          <w:sz w:val="28"/>
        </w:rPr>
        <w:t>企业环保管理制度。</w:t>
      </w:r>
    </w:p>
    <w:p>
      <w:pPr>
        <w:pStyle w:val="5"/>
        <w:spacing w:before="4"/>
        <w:rPr>
          <w:sz w:val="24"/>
        </w:rPr>
      </w:pPr>
    </w:p>
    <w:p>
      <w:pPr>
        <w:pStyle w:val="2"/>
        <w:numPr>
          <w:ilvl w:val="0"/>
          <w:numId w:val="1"/>
        </w:numPr>
        <w:tabs>
          <w:tab w:val="left" w:pos="806"/>
        </w:tabs>
        <w:spacing w:before="1" w:after="0" w:line="240" w:lineRule="auto"/>
        <w:ind w:left="805" w:right="0" w:hanging="361"/>
        <w:jc w:val="left"/>
      </w:pPr>
      <w:bookmarkStart w:id="88" w:name="_bookmark19"/>
      <w:bookmarkEnd w:id="88"/>
      <w:bookmarkStart w:id="89" w:name="6 环境管理检查及应急措施专章"/>
      <w:bookmarkEnd w:id="89"/>
      <w:bookmarkStart w:id="90" w:name="_Toc12129_WPSOffice_Level1"/>
      <w:r>
        <w:t>环境管理检查及应急措施专章</w:t>
      </w:r>
      <w:bookmarkEnd w:id="90"/>
    </w:p>
    <w:p>
      <w:pPr>
        <w:pStyle w:val="13"/>
        <w:numPr>
          <w:ilvl w:val="0"/>
          <w:numId w:val="5"/>
        </w:numPr>
        <w:tabs>
          <w:tab w:val="left" w:pos="1707"/>
        </w:tabs>
        <w:spacing w:before="214" w:after="0" w:line="240" w:lineRule="auto"/>
        <w:ind w:left="1706" w:right="0" w:hanging="703"/>
        <w:jc w:val="left"/>
        <w:rPr>
          <w:sz w:val="28"/>
        </w:rPr>
      </w:pPr>
      <w:bookmarkStart w:id="91" w:name="_Toc26358_WPSOffice_Level2"/>
      <w:r>
        <w:rPr>
          <w:spacing w:val="-3"/>
          <w:sz w:val="28"/>
        </w:rPr>
        <w:t>该项目执行国家建设项目环境管理制度情况；</w:t>
      </w:r>
      <w:bookmarkEnd w:id="91"/>
    </w:p>
    <w:p>
      <w:pPr>
        <w:pStyle w:val="13"/>
        <w:numPr>
          <w:ilvl w:val="0"/>
          <w:numId w:val="5"/>
        </w:numPr>
        <w:tabs>
          <w:tab w:val="left" w:pos="1707"/>
        </w:tabs>
        <w:spacing w:before="265" w:after="0" w:line="240" w:lineRule="auto"/>
        <w:ind w:left="1706" w:right="0" w:hanging="703"/>
        <w:jc w:val="left"/>
        <w:rPr>
          <w:sz w:val="28"/>
        </w:rPr>
      </w:pPr>
      <w:bookmarkStart w:id="92" w:name="_Toc25799_WPSOffice_Level2"/>
      <w:r>
        <w:rPr>
          <w:spacing w:val="-3"/>
          <w:sz w:val="28"/>
        </w:rPr>
        <w:t>环境保护管理规章制度的建立及执行情况；</w:t>
      </w:r>
      <w:bookmarkEnd w:id="92"/>
    </w:p>
    <w:p>
      <w:pPr>
        <w:pStyle w:val="13"/>
        <w:numPr>
          <w:ilvl w:val="0"/>
          <w:numId w:val="5"/>
        </w:numPr>
        <w:tabs>
          <w:tab w:val="left" w:pos="1707"/>
        </w:tabs>
        <w:spacing w:before="265" w:after="0" w:line="240" w:lineRule="auto"/>
        <w:ind w:left="1706" w:right="0" w:hanging="703"/>
        <w:jc w:val="left"/>
        <w:rPr>
          <w:sz w:val="28"/>
        </w:rPr>
      </w:pPr>
      <w:bookmarkStart w:id="93" w:name="_Toc19271_WPSOffice_Level2"/>
      <w:r>
        <w:rPr>
          <w:spacing w:val="-3"/>
          <w:sz w:val="28"/>
        </w:rPr>
        <w:t>环境保护管理人员和仪器设备的配置情况；</w:t>
      </w:r>
      <w:bookmarkEnd w:id="93"/>
    </w:p>
    <w:p>
      <w:pPr>
        <w:pStyle w:val="13"/>
        <w:numPr>
          <w:ilvl w:val="0"/>
          <w:numId w:val="5"/>
        </w:numPr>
        <w:tabs>
          <w:tab w:val="left" w:pos="1707"/>
        </w:tabs>
        <w:spacing w:before="265" w:after="0" w:line="240" w:lineRule="auto"/>
        <w:ind w:left="1706" w:right="0" w:hanging="703"/>
        <w:jc w:val="left"/>
        <w:rPr>
          <w:sz w:val="28"/>
        </w:rPr>
      </w:pPr>
      <w:bookmarkStart w:id="94" w:name="_Toc991_WPSOffice_Level2"/>
      <w:r>
        <w:rPr>
          <w:spacing w:val="-3"/>
          <w:sz w:val="28"/>
        </w:rPr>
        <w:t>固废是否按规定或要求处置和回收利用；</w:t>
      </w:r>
      <w:bookmarkEnd w:id="94"/>
    </w:p>
    <w:p>
      <w:pPr>
        <w:pStyle w:val="13"/>
        <w:numPr>
          <w:ilvl w:val="0"/>
          <w:numId w:val="5"/>
        </w:numPr>
        <w:tabs>
          <w:tab w:val="left" w:pos="1707"/>
        </w:tabs>
        <w:spacing w:before="266" w:after="0" w:line="240" w:lineRule="auto"/>
        <w:ind w:left="1706" w:right="0" w:hanging="703"/>
        <w:jc w:val="left"/>
        <w:rPr>
          <w:sz w:val="28"/>
        </w:rPr>
      </w:pPr>
      <w:bookmarkStart w:id="95" w:name="_Toc12797_WPSOffice_Level2"/>
      <w:r>
        <w:rPr>
          <w:spacing w:val="-3"/>
          <w:sz w:val="28"/>
        </w:rPr>
        <w:t>污染物排放口的规范化情况；</w:t>
      </w:r>
      <w:bookmarkEnd w:id="95"/>
    </w:p>
    <w:p>
      <w:pPr>
        <w:pStyle w:val="13"/>
        <w:numPr>
          <w:ilvl w:val="0"/>
          <w:numId w:val="5"/>
        </w:numPr>
        <w:tabs>
          <w:tab w:val="left" w:pos="1707"/>
        </w:tabs>
        <w:spacing w:before="265" w:after="0" w:line="240" w:lineRule="auto"/>
        <w:ind w:left="1706" w:right="0" w:hanging="703"/>
        <w:jc w:val="left"/>
        <w:rPr>
          <w:sz w:val="28"/>
        </w:rPr>
      </w:pPr>
      <w:bookmarkStart w:id="96" w:name="_Toc2916_WPSOffice_Level2"/>
      <w:r>
        <w:rPr>
          <w:spacing w:val="-3"/>
          <w:sz w:val="28"/>
        </w:rPr>
        <w:t>试运行期间是否发生了扰民和污染事故；</w:t>
      </w:r>
      <w:bookmarkEnd w:id="96"/>
    </w:p>
    <w:p>
      <w:pPr>
        <w:pStyle w:val="13"/>
        <w:numPr>
          <w:ilvl w:val="0"/>
          <w:numId w:val="5"/>
        </w:numPr>
        <w:tabs>
          <w:tab w:val="left" w:pos="1707"/>
        </w:tabs>
        <w:spacing w:before="265" w:after="0" w:line="240" w:lineRule="auto"/>
        <w:ind w:left="1706" w:right="0" w:hanging="703"/>
        <w:jc w:val="left"/>
        <w:rPr>
          <w:sz w:val="28"/>
        </w:rPr>
      </w:pPr>
      <w:bookmarkStart w:id="97" w:name="_Toc20884_WPSOffice_Level2"/>
      <w:r>
        <w:rPr>
          <w:spacing w:val="-3"/>
          <w:sz w:val="28"/>
        </w:rPr>
        <w:t>环境保护档案管理情况；</w:t>
      </w:r>
      <w:bookmarkEnd w:id="97"/>
    </w:p>
    <w:p>
      <w:pPr>
        <w:pStyle w:val="13"/>
        <w:numPr>
          <w:ilvl w:val="0"/>
          <w:numId w:val="5"/>
        </w:numPr>
        <w:tabs>
          <w:tab w:val="left" w:pos="1707"/>
        </w:tabs>
        <w:spacing w:before="265" w:after="0" w:line="240" w:lineRule="auto"/>
        <w:ind w:left="1706" w:right="0" w:hanging="703"/>
        <w:jc w:val="left"/>
        <w:rPr>
          <w:sz w:val="28"/>
        </w:rPr>
      </w:pPr>
      <w:bookmarkStart w:id="98" w:name="_Toc20165_WPSOffice_Level2"/>
      <w:r>
        <w:rPr>
          <w:spacing w:val="-3"/>
          <w:sz w:val="28"/>
        </w:rPr>
        <w:t>环评批复及环境影响报告表要求的落实情况。</w:t>
      </w:r>
      <w:bookmarkEnd w:id="98"/>
    </w:p>
    <w:p>
      <w:pPr>
        <w:pStyle w:val="5"/>
        <w:spacing w:before="7"/>
        <w:rPr>
          <w:sz w:val="24"/>
        </w:rPr>
      </w:pPr>
    </w:p>
    <w:p>
      <w:pPr>
        <w:pStyle w:val="5"/>
        <w:spacing w:before="216"/>
        <w:ind w:left="1004"/>
      </w:pPr>
      <w:bookmarkStart w:id="99" w:name="_bookmark20"/>
      <w:bookmarkEnd w:id="99"/>
      <w:bookmarkStart w:id="100" w:name="7 验收监测经费概算"/>
      <w:bookmarkEnd w:id="100"/>
      <w:bookmarkStart w:id="101" w:name="_bookmark20"/>
      <w:bookmarkEnd w:id="101"/>
    </w:p>
    <w:sectPr>
      <w:pgSz w:w="11910" w:h="16840"/>
      <w:pgMar w:top="1460" w:right="740" w:bottom="1160" w:left="1580" w:header="878" w:footer="979"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0160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160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13</w:t>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0161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161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w:t>
                    </w:r>
                    <w:r>
                      <w:rPr>
                        <w:rFonts w:hint="eastAsia"/>
                        <w:lang w:val="en-US" w:eastAsia="zh-CN"/>
                      </w:rPr>
                      <w:t>13</w:t>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8"/>
      </w:rPr>
      <mc:AlternateContent>
        <mc:Choice Requires="wps">
          <w:drawing>
            <wp:anchor distT="0" distB="0" distL="114300" distR="114300" simplePos="0" relativeHeight="250162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162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0155008" behindDoc="1" locked="0" layoutInCell="1" allowOverlap="1">
              <wp:simplePos x="0" y="0"/>
              <wp:positionH relativeFrom="page">
                <wp:posOffset>3573145</wp:posOffset>
              </wp:positionH>
              <wp:positionV relativeFrom="page">
                <wp:posOffset>9930130</wp:posOffset>
              </wp:positionV>
              <wp:extent cx="939800" cy="152400"/>
              <wp:effectExtent l="0" t="0" r="0" b="0"/>
              <wp:wrapNone/>
              <wp:docPr id="29" name="文本框 7"/>
              <wp:cNvGraphicFramePr/>
              <a:graphic xmlns:a="http://schemas.openxmlformats.org/drawingml/2006/main">
                <a:graphicData uri="http://schemas.microsoft.com/office/word/2010/wordprocessingShape">
                  <wps:wsp>
                    <wps:cNvSpPr txBox="1"/>
                    <wps:spPr>
                      <a:xfrm>
                        <a:off x="0" y="0"/>
                        <a:ext cx="939800" cy="152400"/>
                      </a:xfrm>
                      <a:prstGeom prst="rect">
                        <a:avLst/>
                      </a:prstGeom>
                      <a:noFill/>
                      <a:ln>
                        <a:noFill/>
                      </a:ln>
                    </wps:spPr>
                    <wps:txbx>
                      <w:txbxContent>
                        <w:p>
                          <w:pPr>
                            <w:spacing w:before="3"/>
                            <w:ind w:left="20" w:right="0" w:firstLine="0"/>
                            <w:jc w:val="left"/>
                            <w:rPr>
                              <w:sz w:val="18"/>
                            </w:rPr>
                          </w:pPr>
                        </w:p>
                      </w:txbxContent>
                    </wps:txbx>
                    <wps:bodyPr lIns="0" tIns="0" rIns="0" bIns="0" upright="1"/>
                  </wps:wsp>
                </a:graphicData>
              </a:graphic>
            </wp:anchor>
          </w:drawing>
        </mc:Choice>
        <mc:Fallback>
          <w:pict>
            <v:shape id="文本框 7" o:spid="_x0000_s1026" o:spt="202" type="#_x0000_t202" style="position:absolute;left:0pt;margin-left:281.35pt;margin-top:781.9pt;height:12pt;width:74pt;mso-position-horizontal-relative:page;mso-position-vertical-relative:page;z-index:-253161472;mso-width-relative:page;mso-height-relative:page;" filled="f" stroked="f" coordsize="21600,21600" o:gfxdata="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KXgndoAAAANAQAADwAAAAAA&#10;AAABACAAAAAiAAAAZHJzL2Rvd25yZXYueG1sUEsBAhQAFAAAAAgAh07iQHcJ3x2fAQAAJAMAAA4A&#10;AAAAAAAAAQAgAAAAKQEAAGRycy9lMm9Eb2MueG1sUEsFBgAAAAAGAAYAWQEAADoFAAAAAA==&#10;">
              <v:fill on="f" focussize="0,0"/>
              <v:stroke on="f"/>
              <v:imagedata o:title=""/>
              <o:lock v:ext="edit" aspectratio="f"/>
              <v:textbox inset="0mm,0mm,0mm,0mm">
                <w:txbxContent>
                  <w:p>
                    <w:pPr>
                      <w:spacing w:before="3"/>
                      <w:ind w:left="20" w:right="0" w:firstLine="0"/>
                      <w:jc w:val="left"/>
                      <w:rPr>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0163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163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 共 </w:t>
                    </w:r>
                    <w:r>
                      <w:rPr>
                        <w:rFonts w:hint="eastAsia"/>
                        <w:lang w:val="en-US" w:eastAsia="zh-CN"/>
                      </w:rPr>
                      <w:t>13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0148864" behindDoc="1" locked="0" layoutInCell="1" allowOverlap="1">
              <wp:simplePos x="0" y="0"/>
              <wp:positionH relativeFrom="page">
                <wp:posOffset>2242820</wp:posOffset>
              </wp:positionH>
              <wp:positionV relativeFrom="page">
                <wp:posOffset>544830</wp:posOffset>
              </wp:positionV>
              <wp:extent cx="3454400" cy="1397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3454400" cy="139700"/>
                      </a:xfrm>
                      <a:prstGeom prst="rect">
                        <a:avLst/>
                      </a:prstGeom>
                      <a:noFill/>
                      <a:ln>
                        <a:noFill/>
                      </a:ln>
                    </wps:spPr>
                    <wps:txbx>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wps:txbx>
                    <wps:bodyPr lIns="0" tIns="0" rIns="0" bIns="0" upright="1"/>
                  </wps:wsp>
                </a:graphicData>
              </a:graphic>
            </wp:anchor>
          </w:drawing>
        </mc:Choice>
        <mc:Fallback>
          <w:pict>
            <v:shape id="文本框 1" o:spid="_x0000_s1026" o:spt="202" type="#_x0000_t202" style="position:absolute;left:0pt;margin-left:176.6pt;margin-top:42.9pt;height:11pt;width:272pt;mso-position-horizontal-relative:page;mso-position-vertical-relative:page;z-index:-253167616;mso-width-relative:page;mso-height-relative:page;" filled="f" stroked="f" coordsize="21600,21600" o:gfxdata="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AU322QAAAAoBAAAPAAAAAAAA&#10;AAEAIAAAACIAAABkcnMvZG93bnJldi54bWxQSwECFAAUAAAACACHTuJANJQnHZ8BAAAlAwAADgAA&#10;AAAAAAABACAAAAAoAQAAZHJzL2Uyb0RvYy54bWxQSwUGAAAAAAYABgBZAQAAOQUAAAAA&#10;">
              <v:fill on="f" focussize="0,0"/>
              <v:stroke on="f"/>
              <v:imagedata o:title=""/>
              <o:lock v:ext="edit" aspectratio="f"/>
              <v:textbox inset="0mm,0mm,0mm,0mm">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0149888" behindDoc="1" locked="0" layoutInCell="1" allowOverlap="1">
              <wp:simplePos x="0" y="0"/>
              <wp:positionH relativeFrom="page">
                <wp:posOffset>1286510</wp:posOffset>
              </wp:positionH>
              <wp:positionV relativeFrom="page">
                <wp:posOffset>692785</wp:posOffset>
              </wp:positionV>
              <wp:extent cx="5514340" cy="0"/>
              <wp:effectExtent l="0" t="0" r="0" b="0"/>
              <wp:wrapNone/>
              <wp:docPr id="24" name="直线 2"/>
              <wp:cNvGraphicFramePr/>
              <a:graphic xmlns:a="http://schemas.openxmlformats.org/drawingml/2006/main">
                <a:graphicData uri="http://schemas.microsoft.com/office/word/2010/wordprocessingShape">
                  <wps:wsp>
                    <wps:cNvCnPr/>
                    <wps:spPr>
                      <a:xfrm>
                        <a:off x="0" y="0"/>
                        <a:ext cx="55143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01.3pt;margin-top:54.55pt;height:0pt;width:434.2pt;mso-position-horizontal-relative:page;mso-position-vertical-relative:page;z-index:-253166592;mso-width-relative:page;mso-height-relative:page;" filled="f" stroked="t" coordsize="21600,21600" o:gfxdata="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wWdGvWAAAADAEAAA8AAAAAAAAAAQAgAAAAIgAAAGRy&#10;cy9kb3ducmV2LnhtbFBLAQIUABQAAAAIAIdO4kBxPEwOzgEAAI4DAAAOAAAAAAAAAAEAIAAAACUB&#10;AABkcnMvZTJvRG9jLnhtbFBLBQYAAAAABgAGAFkBAABl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0150912" behindDoc="1" locked="0" layoutInCell="1" allowOverlap="1">
              <wp:simplePos x="0" y="0"/>
              <wp:positionH relativeFrom="page">
                <wp:posOffset>2315845</wp:posOffset>
              </wp:positionH>
              <wp:positionV relativeFrom="page">
                <wp:posOffset>544830</wp:posOffset>
              </wp:positionV>
              <wp:extent cx="3454400" cy="139700"/>
              <wp:effectExtent l="0" t="0" r="0" b="0"/>
              <wp:wrapNone/>
              <wp:docPr id="25" name="文本框 3"/>
              <wp:cNvGraphicFramePr/>
              <a:graphic xmlns:a="http://schemas.openxmlformats.org/drawingml/2006/main">
                <a:graphicData uri="http://schemas.microsoft.com/office/word/2010/wordprocessingShape">
                  <wps:wsp>
                    <wps:cNvSpPr txBox="1"/>
                    <wps:spPr>
                      <a:xfrm>
                        <a:off x="0" y="0"/>
                        <a:ext cx="3454400" cy="139700"/>
                      </a:xfrm>
                      <a:prstGeom prst="rect">
                        <a:avLst/>
                      </a:prstGeom>
                      <a:noFill/>
                      <a:ln>
                        <a:noFill/>
                      </a:ln>
                    </wps:spPr>
                    <wps:txbx>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wps:txbx>
                    <wps:bodyPr lIns="0" tIns="0" rIns="0" bIns="0" upright="1"/>
                  </wps:wsp>
                </a:graphicData>
              </a:graphic>
            </wp:anchor>
          </w:drawing>
        </mc:Choice>
        <mc:Fallback>
          <w:pict>
            <v:shape id="文本框 3" o:spid="_x0000_s1026" o:spt="202" type="#_x0000_t202" style="position:absolute;left:0pt;margin-left:182.35pt;margin-top:42.9pt;height:11pt;width:272pt;mso-position-horizontal-relative:page;mso-position-vertical-relative:page;z-index:-253165568;mso-width-relative:page;mso-height-relative:page;" filled="f" stroked="f" coordsize="21600,21600" o:gfxdata="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Yu/+NkAAAAKAQAADwAAAAAA&#10;AAABACAAAAAiAAAAZHJzL2Rvd25yZXYueG1sUEsBAhQAFAAAAAgAh07iQN7ufBugAQAAJQ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0152960" behindDoc="1" locked="0" layoutInCell="1" allowOverlap="1">
              <wp:simplePos x="0" y="0"/>
              <wp:positionH relativeFrom="page">
                <wp:posOffset>1286510</wp:posOffset>
              </wp:positionH>
              <wp:positionV relativeFrom="page">
                <wp:posOffset>692785</wp:posOffset>
              </wp:positionV>
              <wp:extent cx="5514340" cy="0"/>
              <wp:effectExtent l="0" t="0" r="0" b="0"/>
              <wp:wrapNone/>
              <wp:docPr id="27" name="直线 5"/>
              <wp:cNvGraphicFramePr/>
              <a:graphic xmlns:a="http://schemas.openxmlformats.org/drawingml/2006/main">
                <a:graphicData uri="http://schemas.microsoft.com/office/word/2010/wordprocessingShape">
                  <wps:wsp>
                    <wps:cNvCnPr/>
                    <wps:spPr>
                      <a:xfrm>
                        <a:off x="0" y="0"/>
                        <a:ext cx="55143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01.3pt;margin-top:54.55pt;height:0pt;width:434.2pt;mso-position-horizontal-relative:page;mso-position-vertical-relative:page;z-index:-253163520;mso-width-relative:page;mso-height-relative:page;" filled="f" stroked="t" coordsize="21600,21600" o:gfxdata="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8FnRr1gAAAAwBAAAPAAAAAAAAAAEAIAAAACIAAABk&#10;cnMvZG93bnJldi54bWxQSwECFAAUAAAACACHTuJAklIy088BAACOAwAADgAAAAAAAAABACAAAAAl&#10;AQAAZHJzL2Uyb0RvYy54bWxQSwUGAAAAAAYABgBZAQAAZ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0153984" behindDoc="1" locked="0" layoutInCell="1" allowOverlap="1">
              <wp:simplePos x="0" y="0"/>
              <wp:positionH relativeFrom="page">
                <wp:posOffset>2315845</wp:posOffset>
              </wp:positionH>
              <wp:positionV relativeFrom="page">
                <wp:posOffset>544830</wp:posOffset>
              </wp:positionV>
              <wp:extent cx="3454400" cy="139700"/>
              <wp:effectExtent l="0" t="0" r="0" b="0"/>
              <wp:wrapNone/>
              <wp:docPr id="28" name="文本框 6"/>
              <wp:cNvGraphicFramePr/>
              <a:graphic xmlns:a="http://schemas.openxmlformats.org/drawingml/2006/main">
                <a:graphicData uri="http://schemas.microsoft.com/office/word/2010/wordprocessingShape">
                  <wps:wsp>
                    <wps:cNvSpPr txBox="1"/>
                    <wps:spPr>
                      <a:xfrm>
                        <a:off x="0" y="0"/>
                        <a:ext cx="3454400" cy="139700"/>
                      </a:xfrm>
                      <a:prstGeom prst="rect">
                        <a:avLst/>
                      </a:prstGeom>
                      <a:noFill/>
                      <a:ln>
                        <a:noFill/>
                      </a:ln>
                    </wps:spPr>
                    <wps:txbx>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wps:txbx>
                    <wps:bodyPr lIns="0" tIns="0" rIns="0" bIns="0" upright="1"/>
                  </wps:wsp>
                </a:graphicData>
              </a:graphic>
            </wp:anchor>
          </w:drawing>
        </mc:Choice>
        <mc:Fallback>
          <w:pict>
            <v:shape id="文本框 6" o:spid="_x0000_s1026" o:spt="202" type="#_x0000_t202" style="position:absolute;left:0pt;margin-left:182.35pt;margin-top:42.9pt;height:11pt;width:272pt;mso-position-horizontal-relative:page;mso-position-vertical-relative:page;z-index:-253162496;mso-width-relative:page;mso-height-relative:page;" filled="f" stroked="f" coordsize="21600,21600" o:gfxdata="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Yu/+NkAAAAKAQAADwAAAAAA&#10;AAABACAAAAAiAAAAZHJzL2Rvd25yZXYueG1sUEsBAhQAFAAAAAgAh07iQGg0vtqgAQAAJQ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rFonts w:hint="eastAsia"/>
                        <w:sz w:val="18"/>
                        <w:lang w:eastAsia="zh-CN"/>
                      </w:rPr>
                      <w:t>东莞市泰昕光电科技有限公司</w:t>
                    </w:r>
                    <w:r>
                      <w:rPr>
                        <w:sz w:val="18"/>
                      </w:rPr>
                      <w:t>建设项目竣工环境保护验收监测方案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706"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488" w:hanging="702"/>
      </w:pPr>
      <w:rPr>
        <w:rFonts w:hint="default"/>
        <w:lang w:val="zh-CN" w:eastAsia="zh-CN" w:bidi="zh-CN"/>
      </w:rPr>
    </w:lvl>
    <w:lvl w:ilvl="2" w:tentative="0">
      <w:start w:val="0"/>
      <w:numFmt w:val="bullet"/>
      <w:lvlText w:val="•"/>
      <w:lvlJc w:val="left"/>
      <w:pPr>
        <w:ind w:left="3277" w:hanging="702"/>
      </w:pPr>
      <w:rPr>
        <w:rFonts w:hint="default"/>
        <w:lang w:val="zh-CN" w:eastAsia="zh-CN" w:bidi="zh-CN"/>
      </w:rPr>
    </w:lvl>
    <w:lvl w:ilvl="3" w:tentative="0">
      <w:start w:val="0"/>
      <w:numFmt w:val="bullet"/>
      <w:lvlText w:val="•"/>
      <w:lvlJc w:val="left"/>
      <w:pPr>
        <w:ind w:left="4065" w:hanging="702"/>
      </w:pPr>
      <w:rPr>
        <w:rFonts w:hint="default"/>
        <w:lang w:val="zh-CN" w:eastAsia="zh-CN" w:bidi="zh-CN"/>
      </w:rPr>
    </w:lvl>
    <w:lvl w:ilvl="4" w:tentative="0">
      <w:start w:val="0"/>
      <w:numFmt w:val="bullet"/>
      <w:lvlText w:val="•"/>
      <w:lvlJc w:val="left"/>
      <w:pPr>
        <w:ind w:left="4854" w:hanging="702"/>
      </w:pPr>
      <w:rPr>
        <w:rFonts w:hint="default"/>
        <w:lang w:val="zh-CN" w:eastAsia="zh-CN" w:bidi="zh-CN"/>
      </w:rPr>
    </w:lvl>
    <w:lvl w:ilvl="5" w:tentative="0">
      <w:start w:val="0"/>
      <w:numFmt w:val="bullet"/>
      <w:lvlText w:val="•"/>
      <w:lvlJc w:val="left"/>
      <w:pPr>
        <w:ind w:left="5643" w:hanging="702"/>
      </w:pPr>
      <w:rPr>
        <w:rFonts w:hint="default"/>
        <w:lang w:val="zh-CN" w:eastAsia="zh-CN" w:bidi="zh-CN"/>
      </w:rPr>
    </w:lvl>
    <w:lvl w:ilvl="6" w:tentative="0">
      <w:start w:val="0"/>
      <w:numFmt w:val="bullet"/>
      <w:lvlText w:val="•"/>
      <w:lvlJc w:val="left"/>
      <w:pPr>
        <w:ind w:left="6431" w:hanging="702"/>
      </w:pPr>
      <w:rPr>
        <w:rFonts w:hint="default"/>
        <w:lang w:val="zh-CN" w:eastAsia="zh-CN" w:bidi="zh-CN"/>
      </w:rPr>
    </w:lvl>
    <w:lvl w:ilvl="7" w:tentative="0">
      <w:start w:val="0"/>
      <w:numFmt w:val="bullet"/>
      <w:lvlText w:val="•"/>
      <w:lvlJc w:val="left"/>
      <w:pPr>
        <w:ind w:left="7220" w:hanging="702"/>
      </w:pPr>
      <w:rPr>
        <w:rFonts w:hint="default"/>
        <w:lang w:val="zh-CN" w:eastAsia="zh-CN" w:bidi="zh-CN"/>
      </w:rPr>
    </w:lvl>
    <w:lvl w:ilvl="8" w:tentative="0">
      <w:start w:val="0"/>
      <w:numFmt w:val="bullet"/>
      <w:lvlText w:val="•"/>
      <w:lvlJc w:val="left"/>
      <w:pPr>
        <w:ind w:left="8008" w:hanging="70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706"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488" w:hanging="702"/>
      </w:pPr>
      <w:rPr>
        <w:rFonts w:hint="default"/>
        <w:lang w:val="zh-CN" w:eastAsia="zh-CN" w:bidi="zh-CN"/>
      </w:rPr>
    </w:lvl>
    <w:lvl w:ilvl="2" w:tentative="0">
      <w:start w:val="0"/>
      <w:numFmt w:val="bullet"/>
      <w:lvlText w:val="•"/>
      <w:lvlJc w:val="left"/>
      <w:pPr>
        <w:ind w:left="3277" w:hanging="702"/>
      </w:pPr>
      <w:rPr>
        <w:rFonts w:hint="default"/>
        <w:lang w:val="zh-CN" w:eastAsia="zh-CN" w:bidi="zh-CN"/>
      </w:rPr>
    </w:lvl>
    <w:lvl w:ilvl="3" w:tentative="0">
      <w:start w:val="0"/>
      <w:numFmt w:val="bullet"/>
      <w:lvlText w:val="•"/>
      <w:lvlJc w:val="left"/>
      <w:pPr>
        <w:ind w:left="4065" w:hanging="702"/>
      </w:pPr>
      <w:rPr>
        <w:rFonts w:hint="default"/>
        <w:lang w:val="zh-CN" w:eastAsia="zh-CN" w:bidi="zh-CN"/>
      </w:rPr>
    </w:lvl>
    <w:lvl w:ilvl="4" w:tentative="0">
      <w:start w:val="0"/>
      <w:numFmt w:val="bullet"/>
      <w:lvlText w:val="•"/>
      <w:lvlJc w:val="left"/>
      <w:pPr>
        <w:ind w:left="4854" w:hanging="702"/>
      </w:pPr>
      <w:rPr>
        <w:rFonts w:hint="default"/>
        <w:lang w:val="zh-CN" w:eastAsia="zh-CN" w:bidi="zh-CN"/>
      </w:rPr>
    </w:lvl>
    <w:lvl w:ilvl="5" w:tentative="0">
      <w:start w:val="0"/>
      <w:numFmt w:val="bullet"/>
      <w:lvlText w:val="•"/>
      <w:lvlJc w:val="left"/>
      <w:pPr>
        <w:ind w:left="5643" w:hanging="702"/>
      </w:pPr>
      <w:rPr>
        <w:rFonts w:hint="default"/>
        <w:lang w:val="zh-CN" w:eastAsia="zh-CN" w:bidi="zh-CN"/>
      </w:rPr>
    </w:lvl>
    <w:lvl w:ilvl="6" w:tentative="0">
      <w:start w:val="0"/>
      <w:numFmt w:val="bullet"/>
      <w:lvlText w:val="•"/>
      <w:lvlJc w:val="left"/>
      <w:pPr>
        <w:ind w:left="6431" w:hanging="702"/>
      </w:pPr>
      <w:rPr>
        <w:rFonts w:hint="default"/>
        <w:lang w:val="zh-CN" w:eastAsia="zh-CN" w:bidi="zh-CN"/>
      </w:rPr>
    </w:lvl>
    <w:lvl w:ilvl="7" w:tentative="0">
      <w:start w:val="0"/>
      <w:numFmt w:val="bullet"/>
      <w:lvlText w:val="•"/>
      <w:lvlJc w:val="left"/>
      <w:pPr>
        <w:ind w:left="7220" w:hanging="702"/>
      </w:pPr>
      <w:rPr>
        <w:rFonts w:hint="default"/>
        <w:lang w:val="zh-CN" w:eastAsia="zh-CN" w:bidi="zh-CN"/>
      </w:rPr>
    </w:lvl>
    <w:lvl w:ilvl="8" w:tentative="0">
      <w:start w:val="0"/>
      <w:numFmt w:val="bullet"/>
      <w:lvlText w:val="•"/>
      <w:lvlJc w:val="left"/>
      <w:pPr>
        <w:ind w:left="8008" w:hanging="70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25" w:hanging="420"/>
        <w:jc w:val="right"/>
      </w:pPr>
      <w:rPr>
        <w:rFonts w:hint="default" w:ascii="Times New Roman" w:hAnsi="Times New Roman" w:eastAsia="Times New Roman" w:cs="Times New Roman"/>
        <w:b/>
        <w:bCs/>
        <w:w w:val="99"/>
        <w:sz w:val="36"/>
        <w:szCs w:val="36"/>
        <w:lang w:val="zh-CN" w:eastAsia="zh-CN" w:bidi="zh-CN"/>
      </w:rPr>
    </w:lvl>
    <w:lvl w:ilvl="1" w:tentative="0">
      <w:start w:val="1"/>
      <w:numFmt w:val="decimal"/>
      <w:lvlText w:val="%1.%2"/>
      <w:lvlJc w:val="left"/>
      <w:pPr>
        <w:ind w:left="1088" w:hanging="490"/>
        <w:jc w:val="left"/>
      </w:pPr>
      <w:rPr>
        <w:rFonts w:hint="default" w:ascii="Times New Roman" w:hAnsi="Times New Roman" w:eastAsia="Times New Roman" w:cs="Times New Roman"/>
        <w:b/>
        <w:bCs/>
        <w:spacing w:val="-1"/>
        <w:w w:val="100"/>
        <w:sz w:val="28"/>
        <w:szCs w:val="28"/>
        <w:lang w:val="zh-CN" w:eastAsia="zh-CN" w:bidi="zh-CN"/>
      </w:rPr>
    </w:lvl>
    <w:lvl w:ilvl="2" w:tentative="0">
      <w:start w:val="1"/>
      <w:numFmt w:val="decimal"/>
      <w:lvlText w:val="%1.%2.%3"/>
      <w:lvlJc w:val="left"/>
      <w:pPr>
        <w:ind w:left="1236" w:hanging="632"/>
        <w:jc w:val="left"/>
      </w:pPr>
      <w:rPr>
        <w:rFonts w:hint="default" w:ascii="Times New Roman" w:hAnsi="Times New Roman" w:eastAsia="Times New Roman" w:cs="Times New Roman"/>
        <w:b/>
        <w:bCs/>
        <w:spacing w:val="-2"/>
        <w:w w:val="100"/>
        <w:sz w:val="28"/>
        <w:szCs w:val="28"/>
        <w:lang w:val="zh-CN" w:eastAsia="zh-CN" w:bidi="zh-CN"/>
      </w:rPr>
    </w:lvl>
    <w:lvl w:ilvl="3" w:tentative="0">
      <w:start w:val="1"/>
      <w:numFmt w:val="decimal"/>
      <w:lvlText w:val="（%4）"/>
      <w:lvlJc w:val="left"/>
      <w:pPr>
        <w:ind w:left="445" w:hanging="710"/>
        <w:jc w:val="right"/>
      </w:pPr>
      <w:rPr>
        <w:rFonts w:hint="default" w:ascii="宋体" w:hAnsi="宋体" w:eastAsia="宋体" w:cs="宋体"/>
        <w:spacing w:val="-1"/>
        <w:w w:val="100"/>
        <w:sz w:val="26"/>
        <w:szCs w:val="26"/>
        <w:lang w:val="zh-CN" w:eastAsia="zh-CN" w:bidi="zh-CN"/>
      </w:rPr>
    </w:lvl>
    <w:lvl w:ilvl="4" w:tentative="0">
      <w:start w:val="0"/>
      <w:numFmt w:val="bullet"/>
      <w:lvlText w:val="•"/>
      <w:lvlJc w:val="left"/>
      <w:pPr>
        <w:ind w:left="1240" w:hanging="710"/>
      </w:pPr>
      <w:rPr>
        <w:rFonts w:hint="default"/>
        <w:lang w:val="zh-CN" w:eastAsia="zh-CN" w:bidi="zh-CN"/>
      </w:rPr>
    </w:lvl>
    <w:lvl w:ilvl="5" w:tentative="0">
      <w:start w:val="0"/>
      <w:numFmt w:val="bullet"/>
      <w:lvlText w:val="•"/>
      <w:lvlJc w:val="left"/>
      <w:pPr>
        <w:ind w:left="2601" w:hanging="710"/>
      </w:pPr>
      <w:rPr>
        <w:rFonts w:hint="default"/>
        <w:lang w:val="zh-CN" w:eastAsia="zh-CN" w:bidi="zh-CN"/>
      </w:rPr>
    </w:lvl>
    <w:lvl w:ilvl="6" w:tentative="0">
      <w:start w:val="0"/>
      <w:numFmt w:val="bullet"/>
      <w:lvlText w:val="•"/>
      <w:lvlJc w:val="left"/>
      <w:pPr>
        <w:ind w:left="3962" w:hanging="710"/>
      </w:pPr>
      <w:rPr>
        <w:rFonts w:hint="default"/>
        <w:lang w:val="zh-CN" w:eastAsia="zh-CN" w:bidi="zh-CN"/>
      </w:rPr>
    </w:lvl>
    <w:lvl w:ilvl="7" w:tentative="0">
      <w:start w:val="0"/>
      <w:numFmt w:val="bullet"/>
      <w:lvlText w:val="•"/>
      <w:lvlJc w:val="left"/>
      <w:pPr>
        <w:ind w:left="5323" w:hanging="710"/>
      </w:pPr>
      <w:rPr>
        <w:rFonts w:hint="default"/>
        <w:lang w:val="zh-CN" w:eastAsia="zh-CN" w:bidi="zh-CN"/>
      </w:rPr>
    </w:lvl>
    <w:lvl w:ilvl="8" w:tentative="0">
      <w:start w:val="0"/>
      <w:numFmt w:val="bullet"/>
      <w:lvlText w:val="•"/>
      <w:lvlJc w:val="left"/>
      <w:pPr>
        <w:ind w:left="6684" w:hanging="710"/>
      </w:pPr>
      <w:rPr>
        <w:rFonts w:hint="default"/>
        <w:lang w:val="zh-CN" w:eastAsia="zh-CN" w:bidi="zh-CN"/>
      </w:rPr>
    </w:lvl>
  </w:abstractNum>
  <w:abstractNum w:abstractNumId="3">
    <w:nsid w:val="E85A9404"/>
    <w:multiLevelType w:val="singleLevel"/>
    <w:tmpl w:val="E85A9404"/>
    <w:lvl w:ilvl="0" w:tentative="0">
      <w:start w:val="1"/>
      <w:numFmt w:val="chineseCounting"/>
      <w:suff w:val="nothing"/>
      <w:lvlText w:val="%1、"/>
      <w:lvlJc w:val="left"/>
      <w:rPr>
        <w:rFonts w:hint="eastAsia"/>
      </w:rPr>
    </w:lvl>
  </w:abstractNum>
  <w:abstractNum w:abstractNumId="4">
    <w:nsid w:val="59ADCABA"/>
    <w:multiLevelType w:val="multilevel"/>
    <w:tmpl w:val="59ADCABA"/>
    <w:lvl w:ilvl="0" w:tentative="0">
      <w:start w:val="0"/>
      <w:numFmt w:val="bullet"/>
      <w:lvlText w:val=""/>
      <w:lvlJc w:val="left"/>
      <w:pPr>
        <w:ind w:left="1025" w:hanging="420"/>
      </w:pPr>
      <w:rPr>
        <w:rFonts w:hint="default" w:ascii="Wingdings" w:hAnsi="Wingdings" w:eastAsia="Wingdings" w:cs="Wingdings"/>
        <w:w w:val="100"/>
        <w:sz w:val="28"/>
        <w:szCs w:val="28"/>
        <w:lang w:val="zh-CN" w:eastAsia="zh-CN" w:bidi="zh-CN"/>
      </w:rPr>
    </w:lvl>
    <w:lvl w:ilvl="1" w:tentative="0">
      <w:start w:val="0"/>
      <w:numFmt w:val="bullet"/>
      <w:lvlText w:val="•"/>
      <w:lvlJc w:val="left"/>
      <w:pPr>
        <w:ind w:left="1874" w:hanging="420"/>
      </w:pPr>
      <w:rPr>
        <w:rFonts w:hint="default"/>
        <w:lang w:val="zh-CN" w:eastAsia="zh-CN" w:bidi="zh-CN"/>
      </w:rPr>
    </w:lvl>
    <w:lvl w:ilvl="2" w:tentative="0">
      <w:start w:val="0"/>
      <w:numFmt w:val="bullet"/>
      <w:lvlText w:val="•"/>
      <w:lvlJc w:val="left"/>
      <w:pPr>
        <w:ind w:left="2729" w:hanging="420"/>
      </w:pPr>
      <w:rPr>
        <w:rFonts w:hint="default"/>
        <w:lang w:val="zh-CN" w:eastAsia="zh-CN" w:bidi="zh-CN"/>
      </w:rPr>
    </w:lvl>
    <w:lvl w:ilvl="3" w:tentative="0">
      <w:start w:val="0"/>
      <w:numFmt w:val="bullet"/>
      <w:lvlText w:val="•"/>
      <w:lvlJc w:val="left"/>
      <w:pPr>
        <w:ind w:left="3583" w:hanging="420"/>
      </w:pPr>
      <w:rPr>
        <w:rFonts w:hint="default"/>
        <w:lang w:val="zh-CN" w:eastAsia="zh-CN" w:bidi="zh-CN"/>
      </w:rPr>
    </w:lvl>
    <w:lvl w:ilvl="4" w:tentative="0">
      <w:start w:val="0"/>
      <w:numFmt w:val="bullet"/>
      <w:lvlText w:val="•"/>
      <w:lvlJc w:val="left"/>
      <w:pPr>
        <w:ind w:left="4438" w:hanging="420"/>
      </w:pPr>
      <w:rPr>
        <w:rFonts w:hint="default"/>
        <w:lang w:val="zh-CN" w:eastAsia="zh-CN" w:bidi="zh-CN"/>
      </w:rPr>
    </w:lvl>
    <w:lvl w:ilvl="5" w:tentative="0">
      <w:start w:val="0"/>
      <w:numFmt w:val="bullet"/>
      <w:lvlText w:val="•"/>
      <w:lvlJc w:val="left"/>
      <w:pPr>
        <w:ind w:left="5293" w:hanging="420"/>
      </w:pPr>
      <w:rPr>
        <w:rFonts w:hint="default"/>
        <w:lang w:val="zh-CN" w:eastAsia="zh-CN" w:bidi="zh-CN"/>
      </w:rPr>
    </w:lvl>
    <w:lvl w:ilvl="6" w:tentative="0">
      <w:start w:val="0"/>
      <w:numFmt w:val="bullet"/>
      <w:lvlText w:val="•"/>
      <w:lvlJc w:val="left"/>
      <w:pPr>
        <w:ind w:left="6147" w:hanging="420"/>
      </w:pPr>
      <w:rPr>
        <w:rFonts w:hint="default"/>
        <w:lang w:val="zh-CN" w:eastAsia="zh-CN" w:bidi="zh-CN"/>
      </w:rPr>
    </w:lvl>
    <w:lvl w:ilvl="7" w:tentative="0">
      <w:start w:val="0"/>
      <w:numFmt w:val="bullet"/>
      <w:lvlText w:val="•"/>
      <w:lvlJc w:val="left"/>
      <w:pPr>
        <w:ind w:left="7002" w:hanging="420"/>
      </w:pPr>
      <w:rPr>
        <w:rFonts w:hint="default"/>
        <w:lang w:val="zh-CN" w:eastAsia="zh-CN" w:bidi="zh-CN"/>
      </w:rPr>
    </w:lvl>
    <w:lvl w:ilvl="8" w:tentative="0">
      <w:start w:val="0"/>
      <w:numFmt w:val="bullet"/>
      <w:lvlText w:val="•"/>
      <w:lvlJc w:val="left"/>
      <w:pPr>
        <w:ind w:left="7856" w:hanging="420"/>
      </w:pPr>
      <w:rPr>
        <w:rFonts w:hint="default"/>
        <w:lang w:val="zh-CN" w:eastAsia="zh-CN" w:bidi="zh-C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B5C6E"/>
    <w:rsid w:val="08C934DF"/>
    <w:rsid w:val="093865A4"/>
    <w:rsid w:val="0AE1676D"/>
    <w:rsid w:val="0B776393"/>
    <w:rsid w:val="0F9B5ABD"/>
    <w:rsid w:val="0FF13EBD"/>
    <w:rsid w:val="19E44FCF"/>
    <w:rsid w:val="1ABE5FDC"/>
    <w:rsid w:val="1B0B2B39"/>
    <w:rsid w:val="1DDC2BFD"/>
    <w:rsid w:val="1EDE22F1"/>
    <w:rsid w:val="212E1794"/>
    <w:rsid w:val="25F74BCF"/>
    <w:rsid w:val="2740346D"/>
    <w:rsid w:val="2E97494E"/>
    <w:rsid w:val="2EE658BC"/>
    <w:rsid w:val="38B96F5A"/>
    <w:rsid w:val="39233F99"/>
    <w:rsid w:val="3C846FD6"/>
    <w:rsid w:val="3D8F6A44"/>
    <w:rsid w:val="3E8D064A"/>
    <w:rsid w:val="42284646"/>
    <w:rsid w:val="4D680D5D"/>
    <w:rsid w:val="4DA63141"/>
    <w:rsid w:val="52E349E0"/>
    <w:rsid w:val="560E434F"/>
    <w:rsid w:val="571031E9"/>
    <w:rsid w:val="5A6C49F0"/>
    <w:rsid w:val="5BBF68D0"/>
    <w:rsid w:val="60806B27"/>
    <w:rsid w:val="67173C17"/>
    <w:rsid w:val="701079FA"/>
    <w:rsid w:val="71A91752"/>
    <w:rsid w:val="73991D0E"/>
    <w:rsid w:val="7A773489"/>
    <w:rsid w:val="7A7C73AE"/>
    <w:rsid w:val="7ABF3081"/>
    <w:rsid w:val="7D801DDD"/>
    <w:rsid w:val="7E094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805" w:hanging="361"/>
      <w:outlineLvl w:val="1"/>
    </w:pPr>
    <w:rPr>
      <w:rFonts w:ascii="宋体" w:hAnsi="宋体" w:eastAsia="宋体" w:cs="宋体"/>
      <w:b/>
      <w:bCs/>
      <w:sz w:val="36"/>
      <w:szCs w:val="36"/>
      <w:lang w:val="zh-CN" w:eastAsia="zh-CN" w:bidi="zh-CN"/>
    </w:rPr>
  </w:style>
  <w:style w:type="paragraph" w:styleId="3">
    <w:name w:val="heading 3"/>
    <w:basedOn w:val="1"/>
    <w:next w:val="1"/>
    <w:qFormat/>
    <w:uiPriority w:val="1"/>
    <w:pPr>
      <w:ind w:left="845"/>
      <w:outlineLvl w:val="3"/>
    </w:pPr>
    <w:rPr>
      <w:rFonts w:ascii="宋体" w:hAnsi="宋体" w:eastAsia="宋体" w:cs="宋体"/>
      <w:b/>
      <w:bCs/>
      <w:sz w:val="24"/>
      <w:szCs w:val="24"/>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Body Text Indent 2"/>
    <w:basedOn w:val="1"/>
    <w:qFormat/>
    <w:uiPriority w:val="0"/>
    <w:pPr>
      <w:widowControl/>
      <w:ind w:firstLine="430"/>
      <w:jc w:val="left"/>
    </w:pPr>
    <w:rPr>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161"/>
      <w:ind w:left="617" w:right="275" w:hanging="618"/>
      <w:jc w:val="right"/>
    </w:pPr>
    <w:rPr>
      <w:rFonts w:ascii="宋体" w:hAnsi="宋体" w:eastAsia="宋体" w:cs="宋体"/>
      <w:sz w:val="24"/>
      <w:szCs w:val="24"/>
      <w:lang w:val="zh-CN" w:eastAsia="zh-CN" w:bidi="zh-CN"/>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025" w:hanging="703"/>
    </w:pPr>
    <w:rPr>
      <w:rFonts w:ascii="宋体" w:hAnsi="宋体" w:eastAsia="宋体" w:cs="宋体"/>
      <w:lang w:val="zh-CN" w:eastAsia="zh-CN" w:bidi="zh-CN"/>
    </w:rPr>
  </w:style>
  <w:style w:type="paragraph" w:customStyle="1" w:styleId="14">
    <w:name w:val="Table Paragraph"/>
    <w:basedOn w:val="1"/>
    <w:qFormat/>
    <w:uiPriority w:val="1"/>
    <w:pPr>
      <w:jc w:val="center"/>
    </w:pPr>
    <w:rPr>
      <w:rFonts w:ascii="宋体" w:hAnsi="宋体" w:eastAsia="宋体" w:cs="宋体"/>
      <w:lang w:val="zh-CN" w:eastAsia="zh-CN" w:bidi="zh-CN"/>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c28c9a-ce17-4bea-b4eb-637bb86410e0}"/>
        <w:style w:val=""/>
        <w:category>
          <w:name w:val="常规"/>
          <w:gallery w:val="placeholder"/>
        </w:category>
        <w:types>
          <w:type w:val="bbPlcHdr"/>
        </w:types>
        <w:behaviors>
          <w:behavior w:val="content"/>
        </w:behaviors>
        <w:description w:val=""/>
        <w:guid w:val="{dfc28c9a-ce17-4bea-b4eb-637bb86410e0}"/>
      </w:docPartPr>
      <w:docPartBody>
        <w:p>
          <w:r>
            <w:rPr>
              <w:color w:val="808080"/>
            </w:rPr>
            <w:t>单击此处输入文字。</w:t>
          </w:r>
        </w:p>
      </w:docPartBody>
    </w:docPart>
    <w:docPart>
      <w:docPartPr>
        <w:name w:val="{32870db7-95d1-4a86-a159-447af27267b3}"/>
        <w:style w:val=""/>
        <w:category>
          <w:name w:val="常规"/>
          <w:gallery w:val="placeholder"/>
        </w:category>
        <w:types>
          <w:type w:val="bbPlcHdr"/>
        </w:types>
        <w:behaviors>
          <w:behavior w:val="content"/>
        </w:behaviors>
        <w:description w:val=""/>
        <w:guid w:val="{32870db7-95d1-4a86-a159-447af27267b3}"/>
      </w:docPartPr>
      <w:docPartBody>
        <w:p>
          <w:r>
            <w:rPr>
              <w:color w:val="808080"/>
            </w:rPr>
            <w:t>单击此处输入文字。</w:t>
          </w:r>
        </w:p>
      </w:docPartBody>
    </w:docPart>
    <w:docPart>
      <w:docPartPr>
        <w:name w:val="{7618814b-dbb7-456c-a9f9-d68c1b28a66b}"/>
        <w:style w:val=""/>
        <w:category>
          <w:name w:val="常规"/>
          <w:gallery w:val="placeholder"/>
        </w:category>
        <w:types>
          <w:type w:val="bbPlcHdr"/>
        </w:types>
        <w:behaviors>
          <w:behavior w:val="content"/>
        </w:behaviors>
        <w:description w:val=""/>
        <w:guid w:val="{7618814b-dbb7-456c-a9f9-d68c1b28a66b}"/>
      </w:docPartPr>
      <w:docPartBody>
        <w:p>
          <w:r>
            <w:rPr>
              <w:color w:val="808080"/>
            </w:rPr>
            <w:t>单击此处输入文字。</w:t>
          </w:r>
        </w:p>
      </w:docPartBody>
    </w:docPart>
    <w:docPart>
      <w:docPartPr>
        <w:name w:val="{ca7bd070-8727-4fa9-8804-d6132b81189e}"/>
        <w:style w:val=""/>
        <w:category>
          <w:name w:val="常规"/>
          <w:gallery w:val="placeholder"/>
        </w:category>
        <w:types>
          <w:type w:val="bbPlcHdr"/>
        </w:types>
        <w:behaviors>
          <w:behavior w:val="content"/>
        </w:behaviors>
        <w:description w:val=""/>
        <w:guid w:val="{ca7bd070-8727-4fa9-8804-d6132b81189e}"/>
      </w:docPartPr>
      <w:docPartBody>
        <w:p>
          <w:r>
            <w:rPr>
              <w:color w:val="808080"/>
            </w:rPr>
            <w:t>单击此处输入文字。</w:t>
          </w:r>
        </w:p>
      </w:docPartBody>
    </w:docPart>
    <w:docPart>
      <w:docPartPr>
        <w:name w:val="{38674a84-19e4-4a44-8a93-f80a32b3ecbb}"/>
        <w:style w:val=""/>
        <w:category>
          <w:name w:val="常规"/>
          <w:gallery w:val="placeholder"/>
        </w:category>
        <w:types>
          <w:type w:val="bbPlcHdr"/>
        </w:types>
        <w:behaviors>
          <w:behavior w:val="content"/>
        </w:behaviors>
        <w:description w:val=""/>
        <w:guid w:val="{38674a84-19e4-4a44-8a93-f80a32b3ecbb}"/>
      </w:docPartPr>
      <w:docPartBody>
        <w:p>
          <w:r>
            <w:rPr>
              <w:color w:val="808080"/>
            </w:rPr>
            <w:t>单击此处输入文字。</w:t>
          </w:r>
        </w:p>
      </w:docPartBody>
    </w:docPart>
    <w:docPart>
      <w:docPartPr>
        <w:name w:val="{495a07f0-912c-4442-9259-3d2c8a576e60}"/>
        <w:style w:val=""/>
        <w:category>
          <w:name w:val="常规"/>
          <w:gallery w:val="placeholder"/>
        </w:category>
        <w:types>
          <w:type w:val="bbPlcHdr"/>
        </w:types>
        <w:behaviors>
          <w:behavior w:val="content"/>
        </w:behaviors>
        <w:description w:val=""/>
        <w:guid w:val="{495a07f0-912c-4442-9259-3d2c8a576e60}"/>
      </w:docPartPr>
      <w:docPartBody>
        <w:p>
          <w:r>
            <w:rPr>
              <w:color w:val="808080"/>
            </w:rPr>
            <w:t>单击此处输入文字。</w:t>
          </w:r>
        </w:p>
      </w:docPartBody>
    </w:docPart>
    <w:docPart>
      <w:docPartPr>
        <w:name w:val="{a31fa702-adab-4c09-bbc2-1fb15dc06e31}"/>
        <w:style w:val=""/>
        <w:category>
          <w:name w:val="常规"/>
          <w:gallery w:val="placeholder"/>
        </w:category>
        <w:types>
          <w:type w:val="bbPlcHdr"/>
        </w:types>
        <w:behaviors>
          <w:behavior w:val="content"/>
        </w:behaviors>
        <w:description w:val=""/>
        <w:guid w:val="{a31fa702-adab-4c09-bbc2-1fb15dc06e31}"/>
      </w:docPartPr>
      <w:docPartBody>
        <w:p>
          <w:r>
            <w:rPr>
              <w:color w:val="808080"/>
            </w:rPr>
            <w:t>单击此处输入文字。</w:t>
          </w:r>
        </w:p>
      </w:docPartBody>
    </w:docPart>
    <w:docPart>
      <w:docPartPr>
        <w:name w:val="{d21b58e8-0faf-4cad-ab1f-a9cedd5baf03}"/>
        <w:style w:val=""/>
        <w:category>
          <w:name w:val="常规"/>
          <w:gallery w:val="placeholder"/>
        </w:category>
        <w:types>
          <w:type w:val="bbPlcHdr"/>
        </w:types>
        <w:behaviors>
          <w:behavior w:val="content"/>
        </w:behaviors>
        <w:description w:val=""/>
        <w:guid w:val="{d21b58e8-0faf-4cad-ab1f-a9cedd5baf03}"/>
      </w:docPartPr>
      <w:docPartBody>
        <w:p>
          <w:r>
            <w:rPr>
              <w:color w:val="808080"/>
            </w:rPr>
            <w:t>单击此处输入文字。</w:t>
          </w:r>
        </w:p>
      </w:docPartBody>
    </w:docPart>
    <w:docPart>
      <w:docPartPr>
        <w:name w:val="{65444def-deb5-4ed0-8cd5-c9b398fd7a28}"/>
        <w:style w:val=""/>
        <w:category>
          <w:name w:val="常规"/>
          <w:gallery w:val="placeholder"/>
        </w:category>
        <w:types>
          <w:type w:val="bbPlcHdr"/>
        </w:types>
        <w:behaviors>
          <w:behavior w:val="content"/>
        </w:behaviors>
        <w:description w:val=""/>
        <w:guid w:val="{65444def-deb5-4ed0-8cd5-c9b398fd7a28}"/>
      </w:docPartPr>
      <w:docPartBody>
        <w:p>
          <w:r>
            <w:rPr>
              <w:color w:val="808080"/>
            </w:rPr>
            <w:t>单击此处输入文字。</w:t>
          </w:r>
        </w:p>
      </w:docPartBody>
    </w:docPart>
    <w:docPart>
      <w:docPartPr>
        <w:name w:val="{b9188a41-325a-4871-a34c-b0b393fc31ba}"/>
        <w:style w:val=""/>
        <w:category>
          <w:name w:val="常规"/>
          <w:gallery w:val="placeholder"/>
        </w:category>
        <w:types>
          <w:type w:val="bbPlcHdr"/>
        </w:types>
        <w:behaviors>
          <w:behavior w:val="content"/>
        </w:behaviors>
        <w:description w:val=""/>
        <w:guid w:val="{b9188a41-325a-4871-a34c-b0b393fc31ba}"/>
      </w:docPartPr>
      <w:docPartBody>
        <w:p>
          <w:r>
            <w:rPr>
              <w:color w:val="808080"/>
            </w:rPr>
            <w:t>单击此处输入文字。</w:t>
          </w:r>
        </w:p>
      </w:docPartBody>
    </w:docPart>
    <w:docPart>
      <w:docPartPr>
        <w:name w:val="{4a9144c8-5889-47e3-bd5d-1b84b16c9818}"/>
        <w:style w:val=""/>
        <w:category>
          <w:name w:val="常规"/>
          <w:gallery w:val="placeholder"/>
        </w:category>
        <w:types>
          <w:type w:val="bbPlcHdr"/>
        </w:types>
        <w:behaviors>
          <w:behavior w:val="content"/>
        </w:behaviors>
        <w:description w:val=""/>
        <w:guid w:val="{4a9144c8-5889-47e3-bd5d-1b84b16c9818}"/>
      </w:docPartPr>
      <w:docPartBody>
        <w:p>
          <w:r>
            <w:rPr>
              <w:color w:val="808080"/>
            </w:rPr>
            <w:t>单击此处输入文字。</w:t>
          </w:r>
        </w:p>
      </w:docPartBody>
    </w:docPart>
    <w:docPart>
      <w:docPartPr>
        <w:name w:val="{b83d829d-1b99-4cf7-99f1-2b5e539acc0d}"/>
        <w:style w:val=""/>
        <w:category>
          <w:name w:val="常规"/>
          <w:gallery w:val="placeholder"/>
        </w:category>
        <w:types>
          <w:type w:val="bbPlcHdr"/>
        </w:types>
        <w:behaviors>
          <w:behavior w:val="content"/>
        </w:behaviors>
        <w:description w:val=""/>
        <w:guid w:val="{b83d829d-1b99-4cf7-99f1-2b5e539acc0d}"/>
      </w:docPartPr>
      <w:docPartBody>
        <w:p>
          <w:r>
            <w:rPr>
              <w:color w:val="808080"/>
            </w:rPr>
            <w:t>单击此处输入文字。</w:t>
          </w:r>
        </w:p>
      </w:docPartBody>
    </w:docPart>
    <w:docPart>
      <w:docPartPr>
        <w:name w:val="{7ba25127-9954-4542-94fe-d16250e607c8}"/>
        <w:style w:val=""/>
        <w:category>
          <w:name w:val="常规"/>
          <w:gallery w:val="placeholder"/>
        </w:category>
        <w:types>
          <w:type w:val="bbPlcHdr"/>
        </w:types>
        <w:behaviors>
          <w:behavior w:val="content"/>
        </w:behaviors>
        <w:description w:val=""/>
        <w:guid w:val="{7ba25127-9954-4542-94fe-d16250e607c8}"/>
      </w:docPartPr>
      <w:docPartBody>
        <w:p>
          <w:r>
            <w:rPr>
              <w:color w:val="808080"/>
            </w:rPr>
            <w:t>单击此处输入文字。</w:t>
          </w:r>
        </w:p>
      </w:docPartBody>
    </w:docPart>
    <w:docPart>
      <w:docPartPr>
        <w:name w:val="{894a4096-5aeb-49ab-a240-ae96de436fac}"/>
        <w:style w:val=""/>
        <w:category>
          <w:name w:val="常规"/>
          <w:gallery w:val="placeholder"/>
        </w:category>
        <w:types>
          <w:type w:val="bbPlcHdr"/>
        </w:types>
        <w:behaviors>
          <w:behavior w:val="content"/>
        </w:behaviors>
        <w:description w:val=""/>
        <w:guid w:val="{894a4096-5aeb-49ab-a240-ae96de436fac}"/>
      </w:docPartPr>
      <w:docPartBody>
        <w:p>
          <w:r>
            <w:rPr>
              <w:color w:val="808080"/>
            </w:rPr>
            <w:t>单击此处输入文字。</w:t>
          </w:r>
        </w:p>
      </w:docPartBody>
    </w:docPart>
    <w:docPart>
      <w:docPartPr>
        <w:name w:val="{4d18a1ec-c795-41da-b428-ba0f6b116938}"/>
        <w:style w:val=""/>
        <w:category>
          <w:name w:val="常规"/>
          <w:gallery w:val="placeholder"/>
        </w:category>
        <w:types>
          <w:type w:val="bbPlcHdr"/>
        </w:types>
        <w:behaviors>
          <w:behavior w:val="content"/>
        </w:behaviors>
        <w:description w:val=""/>
        <w:guid w:val="{4d18a1ec-c795-41da-b428-ba0f6b116938}"/>
      </w:docPartPr>
      <w:docPartBody>
        <w:p>
          <w:r>
            <w:rPr>
              <w:color w:val="808080"/>
            </w:rPr>
            <w:t>单击此处输入文字。</w:t>
          </w:r>
        </w:p>
      </w:docPartBody>
    </w:docPart>
    <w:docPart>
      <w:docPartPr>
        <w:name w:val="{a9fe2483-52ff-48de-a21b-37bbb1741ce0}"/>
        <w:style w:val=""/>
        <w:category>
          <w:name w:val="常规"/>
          <w:gallery w:val="placeholder"/>
        </w:category>
        <w:types>
          <w:type w:val="bbPlcHdr"/>
        </w:types>
        <w:behaviors>
          <w:behavior w:val="content"/>
        </w:behaviors>
        <w:description w:val=""/>
        <w:guid w:val="{a9fe2483-52ff-48de-a21b-37bbb1741ce0}"/>
      </w:docPartPr>
      <w:docPartBody>
        <w:p>
          <w:r>
            <w:rPr>
              <w:color w:val="808080"/>
            </w:rPr>
            <w:t>单击此处输入文字。</w:t>
          </w:r>
        </w:p>
      </w:docPartBody>
    </w:docPart>
    <w:docPart>
      <w:docPartPr>
        <w:name w:val="{2603f858-f0f2-4b1c-bef1-67e4f5750d19}"/>
        <w:style w:val=""/>
        <w:category>
          <w:name w:val="常规"/>
          <w:gallery w:val="placeholder"/>
        </w:category>
        <w:types>
          <w:type w:val="bbPlcHdr"/>
        </w:types>
        <w:behaviors>
          <w:behavior w:val="content"/>
        </w:behaviors>
        <w:description w:val=""/>
        <w:guid w:val="{2603f858-f0f2-4b1c-bef1-67e4f5750d19}"/>
      </w:docPartPr>
      <w:docPartBody>
        <w:p>
          <w:r>
            <w:rPr>
              <w:color w:val="808080"/>
            </w:rPr>
            <w:t>单击此处输入文字。</w:t>
          </w:r>
        </w:p>
      </w:docPartBody>
    </w:docPart>
    <w:docPart>
      <w:docPartPr>
        <w:name w:val="{7ad1f337-2211-464d-b1c9-be24a882f3c8}"/>
        <w:style w:val=""/>
        <w:category>
          <w:name w:val="常规"/>
          <w:gallery w:val="placeholder"/>
        </w:category>
        <w:types>
          <w:type w:val="bbPlcHdr"/>
        </w:types>
        <w:behaviors>
          <w:behavior w:val="content"/>
        </w:behaviors>
        <w:description w:val=""/>
        <w:guid w:val="{7ad1f337-2211-464d-b1c9-be24a882f3c8}"/>
      </w:docPartPr>
      <w:docPartBody>
        <w:p>
          <w:r>
            <w:rPr>
              <w:color w:val="808080"/>
            </w:rPr>
            <w:t>单击此处输入文字。</w:t>
          </w:r>
        </w:p>
      </w:docPartBody>
    </w:docPart>
    <w:docPart>
      <w:docPartPr>
        <w:name w:val="{14488f4f-cbd7-48e9-b3b1-75385f51cdf1}"/>
        <w:style w:val=""/>
        <w:category>
          <w:name w:val="常规"/>
          <w:gallery w:val="placeholder"/>
        </w:category>
        <w:types>
          <w:type w:val="bbPlcHdr"/>
        </w:types>
        <w:behaviors>
          <w:behavior w:val="content"/>
        </w:behaviors>
        <w:description w:val=""/>
        <w:guid w:val="{14488f4f-cbd7-48e9-b3b1-75385f51cdf1}"/>
      </w:docPartPr>
      <w:docPartBody>
        <w:p>
          <w:r>
            <w:rPr>
              <w:color w:val="808080"/>
            </w:rPr>
            <w:t>单击此处输入文字。</w:t>
          </w:r>
        </w:p>
      </w:docPartBody>
    </w:docPart>
    <w:docPart>
      <w:docPartPr>
        <w:name w:val="{7a5af345-ab0f-442e-91a8-d4217f695d49}"/>
        <w:style w:val=""/>
        <w:category>
          <w:name w:val="常规"/>
          <w:gallery w:val="placeholder"/>
        </w:category>
        <w:types>
          <w:type w:val="bbPlcHdr"/>
        </w:types>
        <w:behaviors>
          <w:behavior w:val="content"/>
        </w:behaviors>
        <w:description w:val=""/>
        <w:guid w:val="{7a5af345-ab0f-442e-91a8-d4217f695d49}"/>
      </w:docPartPr>
      <w:docPartBody>
        <w:p>
          <w:r>
            <w:rPr>
              <w:color w:val="808080"/>
            </w:rPr>
            <w:t>单击此处输入文字。</w:t>
          </w:r>
        </w:p>
      </w:docPartBody>
    </w:docPart>
    <w:docPart>
      <w:docPartPr>
        <w:name w:val="{074d7f18-c659-4739-aee7-56f33c7225b5}"/>
        <w:style w:val=""/>
        <w:category>
          <w:name w:val="常规"/>
          <w:gallery w:val="placeholder"/>
        </w:category>
        <w:types>
          <w:type w:val="bbPlcHdr"/>
        </w:types>
        <w:behaviors>
          <w:behavior w:val="content"/>
        </w:behaviors>
        <w:description w:val=""/>
        <w:guid w:val="{074d7f18-c659-4739-aee7-56f33c7225b5}"/>
      </w:docPartPr>
      <w:docPartBody>
        <w:p>
          <w:r>
            <w:rPr>
              <w:color w:val="808080"/>
            </w:rPr>
            <w:t>单击此处输入文字。</w:t>
          </w:r>
        </w:p>
      </w:docPartBody>
    </w:docPart>
    <w:docPart>
      <w:docPartPr>
        <w:name w:val="{ed995f27-e7de-4cdf-86d7-b54cf9de2581}"/>
        <w:style w:val=""/>
        <w:category>
          <w:name w:val="常规"/>
          <w:gallery w:val="placeholder"/>
        </w:category>
        <w:types>
          <w:type w:val="bbPlcHdr"/>
        </w:types>
        <w:behaviors>
          <w:behavior w:val="content"/>
        </w:behaviors>
        <w:description w:val=""/>
        <w:guid w:val="{ed995f27-e7de-4cdf-86d7-b54cf9de2581}"/>
      </w:docPartPr>
      <w:docPartBody>
        <w:p>
          <w:r>
            <w:rPr>
              <w:color w:val="808080"/>
            </w:rPr>
            <w:t>单击此处输入文字。</w:t>
          </w:r>
        </w:p>
      </w:docPartBody>
    </w:docPart>
    <w:docPart>
      <w:docPartPr>
        <w:name w:val="{f3624227-0c99-4ab2-ba65-2ca5766ea647}"/>
        <w:style w:val=""/>
        <w:category>
          <w:name w:val="常规"/>
          <w:gallery w:val="placeholder"/>
        </w:category>
        <w:types>
          <w:type w:val="bbPlcHdr"/>
        </w:types>
        <w:behaviors>
          <w:behavior w:val="content"/>
        </w:behaviors>
        <w:description w:val=""/>
        <w:guid w:val="{f3624227-0c99-4ab2-ba65-2ca5766ea647}"/>
      </w:docPartPr>
      <w:docPartBody>
        <w:p>
          <w:r>
            <w:rPr>
              <w:color w:val="808080"/>
            </w:rPr>
            <w:t>单击此处输入文字。</w:t>
          </w:r>
        </w:p>
      </w:docPartBody>
    </w:docPart>
    <w:docPart>
      <w:docPartPr>
        <w:name w:val="{117ca037-f03f-4150-86a1-ffcd16c0d58d}"/>
        <w:style w:val=""/>
        <w:category>
          <w:name w:val="常规"/>
          <w:gallery w:val="placeholder"/>
        </w:category>
        <w:types>
          <w:type w:val="bbPlcHdr"/>
        </w:types>
        <w:behaviors>
          <w:behavior w:val="content"/>
        </w:behaviors>
        <w:description w:val=""/>
        <w:guid w:val="{117ca037-f03f-4150-86a1-ffcd16c0d58d}"/>
      </w:docPartPr>
      <w:docPartBody>
        <w:p>
          <w:r>
            <w:rPr>
              <w:color w:val="808080"/>
            </w:rPr>
            <w:t>单击此处输入文字。</w:t>
          </w:r>
        </w:p>
      </w:docPartBody>
    </w:docPart>
    <w:docPart>
      <w:docPartPr>
        <w:name w:val="{ca34113b-ae60-4051-8016-b262b26c3a0b}"/>
        <w:style w:val=""/>
        <w:category>
          <w:name w:val="常规"/>
          <w:gallery w:val="placeholder"/>
        </w:category>
        <w:types>
          <w:type w:val="bbPlcHdr"/>
        </w:types>
        <w:behaviors>
          <w:behavior w:val="content"/>
        </w:behaviors>
        <w:description w:val=""/>
        <w:guid w:val="{ca34113b-ae60-4051-8016-b262b26c3a0b}"/>
      </w:docPartPr>
      <w:docPartBody>
        <w:p>
          <w:r>
            <w:rPr>
              <w:color w:val="808080"/>
            </w:rPr>
            <w:t>单击此处输入文字。</w:t>
          </w:r>
        </w:p>
      </w:docPartBody>
    </w:docPart>
    <w:docPart>
      <w:docPartPr>
        <w:name w:val="{de1bf4f1-c9b2-4bc3-8c99-b8f2a703fbad}"/>
        <w:style w:val=""/>
        <w:category>
          <w:name w:val="常规"/>
          <w:gallery w:val="placeholder"/>
        </w:category>
        <w:types>
          <w:type w:val="bbPlcHdr"/>
        </w:types>
        <w:behaviors>
          <w:behavior w:val="content"/>
        </w:behaviors>
        <w:description w:val=""/>
        <w:guid w:val="{de1bf4f1-c9b2-4bc3-8c99-b8f2a703fbad}"/>
      </w:docPartPr>
      <w:docPartBody>
        <w:p>
          <w:r>
            <w:rPr>
              <w:color w:val="808080"/>
            </w:rPr>
            <w:t>单击此处输入文字。</w:t>
          </w:r>
        </w:p>
      </w:docPartBody>
    </w:docPart>
    <w:docPart>
      <w:docPartPr>
        <w:name w:val="{7003d130-de5d-4c36-8a14-4f6458ecd121}"/>
        <w:style w:val=""/>
        <w:category>
          <w:name w:val="常规"/>
          <w:gallery w:val="placeholder"/>
        </w:category>
        <w:types>
          <w:type w:val="bbPlcHdr"/>
        </w:types>
        <w:behaviors>
          <w:behavior w:val="content"/>
        </w:behaviors>
        <w:description w:val=""/>
        <w:guid w:val="{7003d130-de5d-4c36-8a14-4f6458ecd121}"/>
      </w:docPartPr>
      <w:docPartBody>
        <w:p>
          <w:r>
            <w:rPr>
              <w:color w:val="808080"/>
            </w:rPr>
            <w:t>单击此处输入文字。</w:t>
          </w:r>
        </w:p>
      </w:docPartBody>
    </w:docPart>
    <w:docPart>
      <w:docPartPr>
        <w:name w:val="{3d0f0289-1a0e-4e54-9dec-ca3a4790008f}"/>
        <w:style w:val=""/>
        <w:category>
          <w:name w:val="常规"/>
          <w:gallery w:val="placeholder"/>
        </w:category>
        <w:types>
          <w:type w:val="bbPlcHdr"/>
        </w:types>
        <w:behaviors>
          <w:behavior w:val="content"/>
        </w:behaviors>
        <w:description w:val=""/>
        <w:guid w:val="{3d0f0289-1a0e-4e54-9dec-ca3a4790008f}"/>
      </w:docPartPr>
      <w:docPartBody>
        <w:p>
          <w:r>
            <w:rPr>
              <w:color w:val="808080"/>
            </w:rPr>
            <w:t>单击此处输入文字。</w:t>
          </w:r>
        </w:p>
      </w:docPartBody>
    </w:docPart>
    <w:docPart>
      <w:docPartPr>
        <w:name w:val="{576fa2bd-0d07-45fa-8557-859153d338a1}"/>
        <w:style w:val=""/>
        <w:category>
          <w:name w:val="常规"/>
          <w:gallery w:val="placeholder"/>
        </w:category>
        <w:types>
          <w:type w:val="bbPlcHdr"/>
        </w:types>
        <w:behaviors>
          <w:behavior w:val="content"/>
        </w:behaviors>
        <w:description w:val=""/>
        <w:guid w:val="{576fa2bd-0d07-45fa-8557-859153d338a1}"/>
      </w:docPartPr>
      <w:docPartBody>
        <w:p>
          <w:r>
            <w:rPr>
              <w:color w:val="808080"/>
            </w:rPr>
            <w:t>单击此处输入文字。</w:t>
          </w:r>
        </w:p>
      </w:docPartBody>
    </w:docPart>
    <w:docPart>
      <w:docPartPr>
        <w:name w:val="{d61ca9e5-6edf-4e4b-b5cd-b2231745511a}"/>
        <w:style w:val=""/>
        <w:category>
          <w:name w:val="常规"/>
          <w:gallery w:val="placeholder"/>
        </w:category>
        <w:types>
          <w:type w:val="bbPlcHdr"/>
        </w:types>
        <w:behaviors>
          <w:behavior w:val="content"/>
        </w:behaviors>
        <w:description w:val=""/>
        <w:guid w:val="{d61ca9e5-6edf-4e4b-b5cd-b223174551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2019-08-03T02:06:00Z</dcterms:created>
  <dc:creator>Wang Cun</dc:creator>
  <cp:lastModifiedBy>翔兴环保邓永洪</cp:lastModifiedBy>
  <dcterms:modified xsi:type="dcterms:W3CDTF">2019-09-09T01:19:49Z</dcterms:modified>
  <dc:title>建设项目竣工环境保护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WPS Office</vt:lpwstr>
  </property>
  <property fmtid="{D5CDD505-2E9C-101B-9397-08002B2CF9AE}" pid="4" name="LastSaved">
    <vt:filetime>2019-08-03T00:00:00Z</vt:filetime>
  </property>
  <property fmtid="{D5CDD505-2E9C-101B-9397-08002B2CF9AE}" pid="5" name="KSOProductBuildVer">
    <vt:lpwstr>2052-11.1.0.8976</vt:lpwstr>
  </property>
</Properties>
</file>